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211a" w14:textId="ce821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Калжырского сельского округа от 21 мая 2015 года № 1 "Об установлении ограничительных мероприятий в селе Калжыр Калжырского сельского округа Курчумского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Калжырского сельского округа Курчумского района Восточно-Казахстанской области от 19 мая 2017 года № 1. Зарегистрировано Департаментом юстиции Восточно-Казахстанской области 20 июня 2017 года № 5090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 от 23 января 2001 года,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 Калжырского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Калжырского сельского округа от 21 мая 2015 года № 1 "Об установлении ограничительных мероприятий в селе Калжыр Калжырского сельского округа Курчумского района" (зарегистрировано в Реестре государственной регистрации нормативных правовых актов за № 3987 от 4 июня 2015 года, опубликованное в районной газете "Заря" от 06 мая 2015 года № 37).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Калжырского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С.Кентпаев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