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cbe1" w14:textId="a18c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Шанагаты Тоскаинского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Тоскаинского сельского округа Курчумского района Восточно-Казахстанской области от 7 августа 2017 года № 01. Зарегистрировано Департаментом юстиции Восточно-Казахстанской области 4 сентября 2017 года № 5186. Утратило силу - решением акима Тоскаинского сельского округа Курчумского района Восточно-Казахстанской области от 22 февраля 2018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Тоскаинского сельского округа Курчумского района Восточно-Казахстанской области от 22.02.2018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№ 450 от 16 июня 2017 года, вр.и.о акима Тоскаинского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Шанагаты Тоскаинского сельского округа Курчумского района в связи с возникновением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Вр.и.о акима Тоскаинского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