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2899" w14:textId="9f52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по Аухадиевскому избирательному округу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22 февраля 2017 года № 46. Зарегистрировано Департаментом юстиции Восточно-Казахстанской области 14 марта 2017 года № 4901. Утратило силу - постановлением акимата Кокпектинского района Восточно-Казахстанской области от 18 мая 2017 года № 131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18.05.2017 № 131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места для размещения агитационных печатных материалов для кандидатов в депутаты по Аухадиевскому избирательному округу №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постановления возложить на руководителя аппарата акима района Кемербаеву Р.А.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февраля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22.02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по Аухадиевскому избирательному округу № 4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1682"/>
        <w:gridCol w:w="8648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СелоУзынбулак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Узынбулак.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Шариптогай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"Кокпектинская центральная районная больница" медицинский пункт села Шариптогай.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Толагай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казенного предприятия "Кокпектинская центральная районная больница" медицинский пункт села Толагай.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казенного предприятия "Центр Досуга" дома культуры села Преображенка.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казенного предприятия "Центр Досуга" сельский клуб села Черноярка. 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Укиликыз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"Кокпектинская центральная районная больница" медицинский пункт села Укиликыз.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Малая-Буконь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казенного предприятия "Центр Досуга" сельский клуб села Малая - Буконь.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