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6cad" w14:textId="8e36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2016 года № 9-2 "О бюджете Кокпектинского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28 марта 2017 года № 10-5/1. Зарегистрировано Департаментом юстиции Восточно-Казахстанской области 3 апреля 2017 года № 4921. Утратило силу решением Кокпектинского районного маслихата Восточно-Казахстанской области от 6 марта 2019 года № 33-3/1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внесений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4912),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2017-2019 годы" от 23 декабря 2016 года № 9-2 (зарегистрировано в Реестре государственной регистрации нормативных правовых актов за № 4808, опубликовано в газете "Жұлдыз"-"Новая жизнь" от 22 января 2017 года № 4, от 29 января 2017 года № 5, от 12 февраля 2017 года № 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4 528 180,3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851 878,0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5 122,0 тысяч тенге, в том числе: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бюджетным кредитам – 22,0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3 481 255,0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3 276 408,0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17 301,0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4 520 027,7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22,0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новой редакции: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-11 985,4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новой редакции: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11 985,4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2017 год целевые текущие трансферты из областного бюджета в размере 36 192,0 тысяч тенге на социальную помощь отдельным категориям нуждающихся граждан.";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 в районном бюджете на 2017 год целевые текущие трансферты из областного бюджета в размере 125 302,0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2017 год целевые текущие трансферты из республиканского бюджета в размере 43 353,0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10-5/1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4 528 180,3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851 878,0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3 481 255,0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3 481 255,0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4 520 027,7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598 387,7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471 917,3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114 339,1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329 197,2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124 610,4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2 817 839,7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167 542,5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2 351 047,2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2 351 047,2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2 240 579,3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72 852,6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297 859,2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219 788,3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159 031,1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-11 985,4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10-5/1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073"/>
        <w:gridCol w:w="4338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50%) стоимости сельскохозяйственных животных, направляемых на санитарный убой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применение ветеринарных препаратов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временное хранение ветеринарных препаратов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 языковых дисциплин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10-5/1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8"/>
        <w:gridCol w:w="347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возмещения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