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f04d9" w14:textId="89f04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и порядка перевозки в общеобразовательные школы детей, проживающих в отдаленных населенных пунктах Кокпектинского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Кокпектинского района Восточно-Казахстанской области от 9 марта 2017 года № 61. Зарегистрировано Департаментом юстиции Восточно-Казахстанской области 6 апреля 2017 года № 4928. Утратило силу постановлением акимата Кокпектинского района области Абай от 24 апреля 2024 года № 187.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Кокпектинского района области Абай от 24.04.2024 </w:t>
      </w:r>
      <w:r>
        <w:rPr>
          <w:rFonts w:ascii="Times New Roman"/>
          <w:b w:val="false"/>
          <w:i w:val="false"/>
          <w:color w:val="ff0000"/>
          <w:sz w:val="28"/>
        </w:rPr>
        <w:t>№ 187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3-1)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14, 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2003 года "Об автомобильном транспорте",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перевозок пассажиров и багажа автомобильным транспортом утвержденных Приказом исполняющего обязанности Министра по инвестициям и развитию Республики Казахстан от 26 марта 2015 года № 349 "Об утверждении Правил перевозок пассажиров и багажа автомобильным транспортом" (зарегистрировано в Реестре государственной регистрации нормативных правовых актов за № 11550) акимат Кокпектинского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схему и порядок перевозки в общеобразовательные школы детей, проживающих в отдаленных населенных пунктах Кокпектинского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09 " марта 2017 года № 61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</w:t>
      </w:r>
      <w:r>
        <w:br/>
      </w:r>
      <w:r>
        <w:rPr>
          <w:rFonts w:ascii="Times New Roman"/>
          <w:b/>
          <w:i w:val="false"/>
          <w:color w:val="000000"/>
        </w:rPr>
        <w:t>перевозки в общеобразовательные школы детей, проживающих в отдаленных населенных пунктах Кокпектинского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Прямой маршрут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Обратный маршрут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Карамойыл, площадка в 50 метрах от автобусной остановки;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Остановка: площадка перед комеунальным государственным учреждением "средняя школа имени Пушкина" села Ак-ой Кокжайыкского сельского округа Кокпектинского района;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Остановка: площадка перед коммунальным государственным учреждением "средняя школа имени Пушкина" села Ак-ой Кокжайыкского сельского округа Кокпектинского района;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Карамойыл, площадка в 50 метрах от автобусной остановки;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Аксу, площадка в 50 метрах от автобусной остановки;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Остановка: площадка перед "средняя школа имени М.Ауэзова" населенный пунктАксу Тассайского сельского округа Кокпектинского района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Остановка: площадка перед "средняя школа имени М.Ауэзова" населенный пунктАксу Тассайского сельского округа Кокпектинского района;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Поселок Аксу, площадка в 50 метрах от автобусной остановки;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Жансары, площадка в 50 метрах от автобусной остановки;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Остановка: площадка перед коммунальным государственным учреждением "Улкенбокенская комплекс - школа детский сад" села Улкенбокен Улкенбокенского сельского округа Кокпектинского района;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Остановка: площадка перед коммунальным государственным учреждением "Улкенбокенская комплекс - школа детский сад" села Улкенбокен Улкенбокенского сельского округа Кокпектинского района;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Жансары, площадка в 50 метрах от автобусной остановки;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Жанажол, площадка в 50 метрах от автобусной остановки;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Остановка: площадка перед коммунальным государственным учреждением "Октябрьская комплекс-школа детский сад" населенный пункт Жанажол Беленского сельского округа Кокпектинского района.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Остановка: площадка перед коммунальным государственным учреждением "Октябрьская комплекс-школа детский сад" населенный пункт Жанажол Беленского сельского округа Кокпектинского района.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Жанажол, площадка в 50 метрах от автобусной остановки;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Заречный, площадка в 50 метрах от автобусной остановки: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Остановка:площадка перед коммунальным государственным учреждением "Кокпектинская средняя школа" села Кокпекты Кокпектинского сельского округа Кокпектинского района;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Остановка:площадка перед коммунальным государственным учреждением "Кокпектинская средняя школа" села Кокпекты Кокпектинского сельского округа Кокпектинского района;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Заречный, площадка в 50 метрах от автобусной остановки;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Заречный, площадка в 50 метрах от автобусной остановки;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Остановка:площадка перед коммунальным государственным учреждением "средняя школа имени Ж.Шайжунусова" села Кокпекты Кокпектинского сельского округа Кокпектинского района;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Остановка:площадка перед коммунальным государственным учреждением "средняя школа имени Ж.Шайжунусова" села Кокпекты Кокпектинского сельского округа Кокпектинского района;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Заречный, площадка в 50 метрах от автобусной остановки;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Самарское, площадка в 50 метрах от автобусной остановки;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Остановка: площадка перед коммунальным государственным учреждением "Самарская начальная школа" село Самарское Самарского сельского округа Кокпектинского района.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Остановка: площадка перед коммунальным государственным учреждением "Самарская начальная школа" село Самарское Самарского сельского округа Кокпектинского района.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Самарское, площадка в 50 метрах от автобусной остановки;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Площадка в 50 метрах от коммунального государственного учреждения "средняя школа имени Жансугурова" села Шугульбай Шугульбайского сельского округа Кокпектинского района;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Остановка: населенный пункт Мелитополь Шугульбайского сельского округа Кокпектинского района.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Остановка: населенный пункт Мелитополь Шугульбайского сельского округа Кокпектинского района.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в 50 метрах от коммунального государственного учреждения "средняя школа имени Жансугурова" села Шугульбай Шугульбайского сельского округа Кокпектинского района;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в 50 метрах от коммунального государственного учреждения "Палатцынская основная школа" села Палатцы Палатцынского сельского округа Кокпектинского района;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Остановка: населенный пункт Песчанка Палатцынского сельского округа Кокпектинского района.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Остановка: населенный пункт Песчанка Палатцынского сельского округа Кокпектинского района.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в 50 метрах от коммунального государственного учреждения "Палатцынская основная школа" села Палатцы Палатцынского сельского округа Кокпектинского района;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в 50 метрах от коммунального государственного учреждения "средняя школа имени Аухадиева" села Теректы Теректинского сельского округа Кокпектинского района;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Остановка: населенный пункт Орнек Теректинского сельского округа Кокпектинского района.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Остановка: населенный пункт Кызыл жұлдыз Теректинского сельского округа Кокпектинского района.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Остановка: населенный пункт Орнек Теректинского сельского округа Кокпектинского района.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Остановка: населенный пункт Кызыл жұлдыз Теректинского сельского округа Кокпектинского района.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в 50 метрах от коммунального государственного учреждения "средняя школа имени Аухадиева" села Теректы Теректинского сельского округа Кокпектинского района;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в 50 метрах от коммунального государственного учреждения "Преображенская средняя школа" села Преображенка сельского округа имени К.Аухадиева Кокпектинского района;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Остановка: населенный пункт Черноярка сельского округа имени К.Аухадиева Кокпектинского района.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Остановка: населенный пункт Укиликыз сельского округа имени К.Аухадиева Кокпектинского района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Остановка: населенный пункт Черноярка сельского округа имени К.Аухадиева Кокпектинского района.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Остановка: населенный пункт Укиликыз сельского округа имени К.Аухадиева Кокпектинского района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в 50 метрах от коммунального государственного учреждения "Преображенская средняя школа" села Преображенка сельского округа имени К.Аухадиева Кокпектинского района;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в 50 метрах от коммунального государственного учреждения "Ново-Тимофеевская средняя школа" села Сарыбель Сарыбельского сельского округа Кокпектинского района;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Остановка: населенный пункт Новостройка Сарыбельского сельского округа Кокпектинского района.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Остановка: населенный пункт Новостройка Сарыбельского сельского округа Кокпектинского района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в 50 метрах от коммунального государственного учреждения "Ново-Тимофеевская средняя школа" села Сарыбель Сарыбельского сельского округа Кокпектинского района;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в 50 метрах от коммунального государственного учреждения "Комплекс школа –детский сад имени Абая" села Ульгули-Малши Ульгули-малшинского сельского округа Кокпектинского района;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Остановка: населенный пункт Сулеймен Ульгули-Малшинского сельского округа Кокпектинского района.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Остановка: населенный пункт Нура Ульгули-Малшинского сельского округа Кокпектинского района.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Остановка: населенный пункт Сулеймен Ульгули-Малшинского сельского округа Кокпектинского района.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Остановка: населенный пункт Нура Ульгули-Малшинского сельского округа Кокпектинского района.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в 50 метрах от коммунального государственного учреждения "комплекс школа –детский сад имени Абая" села Ульгули-Малши Ульгули-Малшинского сельского округа Кокпектинского района;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в 50 метрах от коммунального государственного учреждения "Мариногорская средняя школа" села Мариногорка Мариногорского сельского округа Кокпектинского района;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Остановка: населенный пункт Московка Мариногорского сельского округа Кокпектинского района.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Остановка: населенный пункт Московка Мариногорского сельского округа Кокпектинского района.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в 50 метрах от коммунального государственного учреждения "Мариногорская средняя школа" села Мариногорка Мариногорского сельского округа Кокпектинского района;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в 50 метрах от коммунального государственного учреждения "Пантелеймоновская основная школа" села Пантелеймоновка Самарского сельского округа Кокпектинского района;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Остановка: населенный пункт Кайынды Самарского сельского округа Кокпектинского района.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Остановка: населенный пункт Кайынды Самарского сельского округа Кокпектинского района.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в 50 метрах от коммунального государственного учреждения "Пантелеймоновская основная школа" села Пантелеймоновка Самарского сельского округа Кокпектинского района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в 50 метрах от коммунального государственного учреждения "основная школа имени Куйбышева" села Толагай Кокпектинского сельского округа Кокпектинского района;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Остановка: населенный пункт Актас Улкенбокенского сельского округа Кокпектинского района.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Остановка: населенный пункт Актас Улкенбокенского сельского округа Кокпектинского района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в 50 метрах от коммунального государственного учреждения "основная школа имени Куйбышева" села Толагай Кокпектинского сельского округа Кокпектинского района;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09 " марта 2017 года № 61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подвоза в общеобразовательные школы детей, проживающих в отдаленных населенных пунктах Кокпектинского района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Порядок перевозок детей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Перевозки детей осуществляются автобусами, микроавтобусами, оборудованными в соответствии с требованиями законодательства к перевозке пассажиров и багажа автомобильным транспортом.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Перевозчиком детей (далее – Перевозчик) является организация образования, использующая для перевозки принадлежащие ей автобусы, микроавтобусы с соблюдением требований законодательства к перевозкам пассажиров и багажа.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Перед выполнением перевозок Перевозчик оформляет решение об организации перевозки детей приказом, регламентировав в нем обязанности водителя, сопровождающих лиц, маршрут следования и мероприятия по обеспечению безопасности детей.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Автобусы, предназначенные для перевозки организованных групп детей, должны быть оборудованы проблесковым маячком желтого цвета.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 этих автобусах спереди и сзади должны быть установлены опознавательные знаки "Перевозка детей".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неблагоприятных изменениях дорожных или метеорологических условий, создающих угрозу безопасности перевозок, в случаях, предусмотренных действующими нормативными документами о временном прекращении движения автобусов, Перевозчик отменяет рейс и немедленно принимает меры по доведению информации об этом до перевозимых детей.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неблагоприятных изменениях дорожных условий в иных обстоятельствах (ограничение движения, появление временных препятствий, при которых водитель не может ехать в соответствии с расписанием, не повышая скорости), расписание корректируется в сторону снижения скорости (увеличения времени движения).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 каждый автобус, осуществляющий перевозку детей, Перевозчик назначает ответственных сопровождающих лиц из числа своих сотрудников, прошедших подготовку по методам оказания доврачебной помощи и специальный инструктаж по обеспечению безопасности при перевозке детей.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Инструктаж проводит лицо, ответственное за обеспечение безопасности дорожного движения или эксплуатацию транспортных средств, принадлежащих перевозчику.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перевозки детей допускаются водители: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возрасте не менее двадцати пяти лет, имеющие водительское удостоверение соответствующей категории и стаж работы водителем не менее пяти лет;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имеющие непрерывный стаж работы в качестве водителя автобуса не менее трех последних лет;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имевшие в течение последнего года грубых нарушений трудовой дисциплины и Правил дорожного движения.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Водителю автобуса при перевозке детей не допускается: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следовать со скоростью более 60 км/час;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изменять маршрут следования;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перевозить в салоне автобуса, в котором находятся дети, любой груз, багаж или инвентарь, кроме ручной клади и личных вещей детей;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выходить из салона автобуса при наличии детей в автобусе, в том числе при посадке и высадке детей;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следовании в автомобильной колонне производить обгон впереди идущего автобуса;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движение автобуса задним ходом;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Движение автобуса с места посадки (высадки) водителю разрешается начинать только после сообщения сопровождающего об окончании посадки (высадки) и полного закрытия дверей автобуса.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подъезде транспортного средства сопровождающие не должны допускать выхода детей ему навстречу и нахождения их у проезжей части.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Сопровождающие подводят детей к месту посадки в организованном порядке (младших детей – построенных попарно). Посадка производится через переднюю дверь автобуса.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Сопровождающие обеспечивают надлежащий порядок среди детей во время посадки в автобус и высадки из него, при движении автобуса и во время остановок.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Посадка детей в автобус производится после полной остановки автобуса на посадочной площадке под руководством сопровождающих и под наблюдением водителя. 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Во время поездки сопровождающие не допускают, чтобы дети: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стояли и ходили по салону;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прислонялись к дверям и окнам;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ставили тяжелые и неустойчивые личные вещи на верхние полки;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размещали ручную кладь в проходах и на площадках у входов (выходов);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высовывались в оконные проемы; 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выбрасывали из окон мусор и какие-либо иные предметы;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отвлекали водителя от управления транспортным средством, кроме сообщений о ситуации, угрожающей здоровью и жизни пассажиров, направленных на предотвращение несчастного случая; 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пользовались аварийным оборудованием в ситуациях, не угрожающих жизни и здоровью пассажиров;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открывали двери;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дрались, толкались, устраивали подвижные игры;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курили, зажигали спички, зажигалки;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распивали спиртные напитки, принимали наркотические, психотропные и токсические вещества.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Высадка детей из автобуса во время стоянок (остановок) осуществляется через переднюю дверь. Первым из автобуса выходит сопровождающий. Во время стоянок (остановок) сопровождающий находится возле передней части автобуса и наблюдает за высадкой детей и за тем, чтобы дети не выбегали на проезжую часть дороги.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высадке из автобуса каждый из детей переносит личные вещи одной рукой, а другой при спуске по ступенькам должен держаться за поручень. Рюкзаки и сумки, носимые через плечо, учащиеся должны снять с плеч и взять в руки, чтобы не потерять равновесие и не травмировать других пассажиров.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высадке сопровождающие не допускают, чтобы дети: 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двигаясь к двери, толкались, дрались;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спрыгивали со ступенек;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обходили транспортное средство со стороны проезжей части, выходили на нее;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устраивали подвижные игры вблизи проезжей части.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После высадки сопровождающие: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пересчитывают детей, прибывших к месту назначения;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организованном порядке сопровождают их от места высадки и площадок для стоянки автобусов.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следовании группы с места высадки пешком обеспечить соблюдение ими требований Правил дорожного движения к пешеходам.</w:t>
      </w:r>
    </w:p>
    <w:bookmarkEnd w:id="56"/>
    <w:bookmarkStart w:name="z60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Заключительные положения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Отношения по перевозкам в общеобразовательные школы детей, проживающих в отдаленных населенных пунктах района, не урегулированные настоящим порядком, регулируются в соответствии с действующим законодательством Республики Казахстан.</w:t>
      </w:r>
    </w:p>
    <w:bookmarkEnd w:id="5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