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d9e2" w14:textId="ec4d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2016 года № 9-2 "О бюджете Кокпектинского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декабря 2017 года № 17-2. Зарегистрировано Департаментом юстиции Восточно-Казахстанской области 11 декабря 2017 года № 5331. Утратило силу решением Кокпектинского районного маслихата Восточно-Казахстанской области от 6 марта 2019 года № 33-3/1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06.03.2019 </w:t>
      </w:r>
      <w:r>
        <w:rPr>
          <w:rFonts w:ascii="Times New Roman"/>
          <w:b w:val="false"/>
          <w:i w:val="false"/>
          <w:color w:val="ff0000"/>
          <w:sz w:val="28"/>
        </w:rPr>
        <w:t>№ 33-3/1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Казахстанского областного маслихата от 9 декабря 2016 года № 8/75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VI "Об областном бюджете на 2017-2019 годы" (зарегистрировано в Реестре государственной регистрации нормативных правовых актов за № 5293),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2017-2019 годы" от 23 декабря 2016 года № 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 (зарегистрировано в Реестре государственной регистрации нормативных правовых актов за № 4808, опубликовано в Эталонном контрольном банке нормативных правовых актов Республики Казахстан в электронном виде 16 января 2017 года, в газете "Жұлдыз"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"Новая жизнь" от 22 января 2017 года, от 29 января 2017 года, от 12 февраля 2017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4 753 353,8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869 315,9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20 096,0 тысяч тенге, в том числе: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по бюджетным кредитам, выданным из государственного бюджета – 23,8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16 500,0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3 662 632,5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3 276 408,0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25 185,1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4 737 317,1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23,8 тысяч тенге;";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Учесть в районном бюджете на 2017 год целевые текущие трансферты из областного бюджета в размере 315 447,5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районном бюджете на 2017 год целевые текущие трансферты из республиканского бюджета в размере 39 356,0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4 753 353,8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869 315,9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317 657,9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317 657,9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3 662 632,5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3 662 632,5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3 662 632,5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853"/>
        <w:gridCol w:w="5742"/>
        <w:gridCol w:w="31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4 737 317,1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638 816,4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488 405,6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127 828,4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113 331,3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345 053,8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340 031,8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150 300,8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2 996 355,5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342 121,6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342 121,6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164 219,6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2 418 032,5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2 418 032,5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2 304 404,2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185 123,4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301 222,9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80 180,8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214 114,1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214 884,1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108 324,2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225 328,1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123 138,8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123 138,8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123 138,8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140 582,1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83 852,1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181 163,9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96 030,5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96 030,5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96 030,5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78 493,9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- 3782,8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6801"/>
        <w:gridCol w:w="4172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(до 50%) стоимости сельскохозяйственных животных, направляемых на санитарный убой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применение ветеринарных препаратов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временное хранение ветеринарных препаратов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школ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127 121,0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учебников и учебно-методической литературы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учителям языковых дисциплин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посещение школьниками выставки ЭКСПО - 2017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автобусов для школ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29 700,0</w:t>
            </w:r>
          </w:p>
        </w:tc>
      </w:tr>
      <w:tr>
        <w:trPr>
          <w:trHeight w:val="30" w:hRule="atLeast"/>
        </w:trPr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обучение рабочих кадров по востребованным профессиям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системы управления очередью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возмещение расходов по найму (аренде) жилья для переселенцев и оралманов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технической базы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8"/>
        <w:gridCol w:w="3470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21 424,0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рынка труда, в рамках Программы развития продуктивной занятости и массового предпринимательства: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доплаты учителям, прошедшим стажировку по языковым курсам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возмещения потерь местных бюджетов на оплату расходов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