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0601" w14:textId="1eb0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Тарбагатайского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17 января 2017 года № 05. Зарегистрировано Департаментом юстиции Восточно-Казахстанской области 6 февраля 2017 года № 4875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30 сентября 2015 года № 582 "Об установлении ветеринарного режима с введением ограничительных мероприятий в зимовках "Тогасбай", "Аксиыр-2" Сатпаевского сельского округа Тарбагатайского района" (Зарегистрировано в Реестре государственной регистрации нормативных правовых актов от 05 ноября 2015 года за № 4214 опубликованное в газете "Тарбагатай" за № 2 (8001) от 07 января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30 декабря 2015 года № 728 "Об установлении ветеринарного режима с введением ограничительных мероприятий в зимовке "Абдилда" Кызылкесикского сельского округа Тарбагатайского района" (Зарегистрировано в Реестре государственной регистрации нормативных правовых актов от 03 февраля 2016 года за № 4382 опубликованное в газете "Тарбагатай" за № 18 (8017) от 25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30 декабря 2015 года № 727 "Об установлении ветеринарного режима с введением ограничительных мероприятий в зимовке "Болсынбек" Киндиктинского сельского округа Тарбагатайского района" (Зарегистрировано в Реестре государственной регистрации нормативных правовых актов от 03 февраля 2016 года за № 4378 опубликованное в газете "Тарбагатай" за № 18 (8017) от 25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Е. Ескендирова.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Оразбаев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