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8a94a" w14:textId="508a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от 23 декабря 2016 года № 10-2 "О бюджете Тарбагатайского района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28 марта 2017 года № 11-7. Зарегистрировано Департаментом юстиции Восточно-Казахстанской области 17 апреля 2017 года № 4963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№ 95- ІV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марта 2017 года № 9/98-VI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номером 4912)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Тарбагатайского района на 2017-2019 годы" от 23 декабря 2016 года № 10-2 (зарегистрировано в Реестре государственной регистрации нормативных правовых актов за номером 4806)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8 369 546,8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795 200,0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2 227,0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основного капитала 2 743,0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7 569 376,8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8 439 661,0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52 048,0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64 666,0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12 618,0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-52 048,0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52 048,0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64 666,0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12 618,0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70 114,2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"Учесть, что в районном бюджете на 2017 год предусмотрены целевые трансферты из областного бюджета в сумме – 1 091 174,8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"Учесть, что в районном бюджете на 2017 год предусмотрены целевые трансферты из республиканского бюджета в сумме – 1 385 568,0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11-1 следущего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"11-1. Используемые остатки бюджетных средств 70 114,2 тысяч тенге распределить согласно приложению 9 к настоящему решению.";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данное решение дополнить приложением 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28 " марта 2017 года № 11-7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10-2 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6"/>
        <w:gridCol w:w="1276"/>
        <w:gridCol w:w="1464"/>
        <w:gridCol w:w="4416"/>
        <w:gridCol w:w="38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8 369 546,8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378 260,0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378 260,0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301 390,0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301 390,0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актовов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7 569 376,8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7 569 376,8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7 569 376,8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976"/>
        <w:gridCol w:w="976"/>
        <w:gridCol w:w="1120"/>
        <w:gridCol w:w="5292"/>
        <w:gridCol w:w="29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8 439 661,0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556 907,5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449 764,0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132 002,0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291 698,0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291 698,0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государственных активов и закупок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88 001,5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29 225,5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29 225,5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4 357 722,0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652 986,0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652 986,0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128 758,0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524 228,0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3 595 689,0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3 424 122,0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3 294 346,0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564 268,0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349 150,0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349 150,0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1 903 123,1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1 801 352,8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1 776 352,8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1 776 352,8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59 070,3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39 170,3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39 170,3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339 951,0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156 329,0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304 754,0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279 976,0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279 976,0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192 693,0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131 433,4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131 433,4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131 433,4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-52 048,0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70 114,2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70 114,2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70 114,2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 " марта 2017 года № 11-7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</w:t>
            </w:r>
          </w:p>
        </w:tc>
      </w:tr>
    </w:tbl>
    <w:bookmarkStart w:name="z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сельского округа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314"/>
        <w:gridCol w:w="1314"/>
        <w:gridCol w:w="1314"/>
        <w:gridCol w:w="3644"/>
        <w:gridCol w:w="34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353 477,0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291 698,0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291 698,0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291 698,0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291 698,0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марта 2017 года № 11-7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10-2 </w:t>
            </w:r>
          </w:p>
        </w:tc>
      </w:tr>
    </w:tbl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выделенных из бюджета на развитие и направленных на реализацию бюджетных инвестиционных проектов (программ) Тарбагатайского района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"/>
        <w:gridCol w:w="1200"/>
        <w:gridCol w:w="1200"/>
        <w:gridCol w:w="1378"/>
        <w:gridCol w:w="3682"/>
        <w:gridCol w:w="36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бюджетта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1 776 352,8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1 776 352,8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1 776 352,8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1 776 352,8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1 776 352,8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марта 2017 года № 11-7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10-2 </w:t>
            </w:r>
          </w:p>
        </w:tc>
      </w:tr>
    </w:tbl>
    <w:bookmarkStart w:name="z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183"/>
        <w:gridCol w:w="1183"/>
        <w:gridCol w:w="1183"/>
        <w:gridCol w:w="3980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1 091 174,8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479 128,0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473 463,0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446 894,8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446 894,8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446 894,8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446 894,8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28 " марта 2017 года № 11-7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</w:t>
            </w:r>
          </w:p>
        </w:tc>
      </w:tr>
    </w:tbl>
    <w:bookmarkStart w:name="z4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987"/>
        <w:gridCol w:w="987"/>
        <w:gridCol w:w="988"/>
        <w:gridCol w:w="5356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1 385 568,0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1 308 458,0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1 308 458,0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1 308 458,0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1 308 458,0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 " марта 2017 года № 11-7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</w:t>
            </w:r>
          </w:p>
        </w:tc>
      </w:tr>
    </w:tbl>
    <w:bookmarkStart w:name="z4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1267"/>
        <w:gridCol w:w="1267"/>
        <w:gridCol w:w="1267"/>
        <w:gridCol w:w="4323"/>
        <w:gridCol w:w="29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70 114,2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46 355,4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46 355,4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46 355,4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