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ef8fce" w14:textId="3ef8fc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Тарбагатайского районного маслихата от 23 декабря 2016 года № 10-2 "О бюджете Тарбагатайского района на 2017 - 2019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Тарбагатайского районного маслихата Восточно-Казахстанской области от 1 августа 2017 года № 15-2. Зарегистрировано Департаментом юстиции Восточно-Казахстанской области 10 августа 2017 года № 5161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 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 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№ 95- ІV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12 июля 2017 года № 12/123-VI "О внесении изменений в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9 декабря 2016 года № 8/75-VI "Об областном бюджете на 2017-2019 годы" (зарегистрировано в Реестре государственной регистрации нормативных правовых актов за номером 5128) Тарбагатайский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Тарбагатайского районного маслихата "О бюджете Тарбагатайского района на 2017-2019 годы" от 23 декабря 2016 года № 10-2 (зарегистрировано в Реестре государственной регистрации нормативных правовых актов за номером 4806) следующие изменения и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"1. Утвердить районный бюджет на 2017-2019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2017 год в следующих объемах: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доходы – 8 805 957,8 тысяч тенге, в том числе: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налоговые поступления – 828 200,0 тысяч тенге;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неналоговые поступления – 2 230,0 тысяч тенге;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поступления от продажи основного капитала 9 743,0 тысяч тенге; 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поступления трансфертов – 7 965 784,8 тысяч тенге;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затраты – 8 876 072,0 тысяч тенге;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чистое бюджетное кредитование – 52 048,0 тысяч тенге;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бюджетные кредиты – 64 666,0 тысяч тенге;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погашение бюджетных кредитов – 12 618,0 тысяч тенге;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сальдо по операциям с финансовыми активами – 0,0 тысяч тенге, в том числе: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приобретение финансовых активов – 0,0 тысяч тенге;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5) дефицит (профицит) бюджета – - 122 162,2 тысяч тенге;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6) финансирование дефицита (использование профицита) бюджета – 122 162,2 тысяч тенге;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поступление займов – 64 666,0 тысяч тенге;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погашение займов – 12 618,0 тысяч тенге;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используемые остатки бюджетных средств – 70 114,2 тысяч тенге."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пункте 8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абзац первый изложить в новой редакции: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"Учесть, что в районном бюджете на 2017 год предусмотрены целевые трансферты из областного бюджета в сумме – 1 487 582,8 тысяч тенге.";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Настоящее решение вводится в действие с 1 января 2017 года.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Токтаубаев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Временно исполняющий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обязанности секретаря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Тарбагатайского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Байдиндаев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Тарбагатайского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 августа 2017 года № 15-2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Тарбагатайского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"23" декабря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10-2 </w:t>
            </w:r>
          </w:p>
        </w:tc>
      </w:tr>
    </w:tbl>
    <w:bookmarkStart w:name="z28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Тарбагатайского района на 2017 год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8"/>
        <w:gridCol w:w="1192"/>
        <w:gridCol w:w="768"/>
        <w:gridCol w:w="5183"/>
        <w:gridCol w:w="438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8 805 957,8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828 200,0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397 110,0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397 110,0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304 390,0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304 390,0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102 390,0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35 540,0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2 050,0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58 900,0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5 900,0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19 400,0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2 750,0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3 400,0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13 250,0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4 910,0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4 910,0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2 230,0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2 230,0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2 190,0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9 743,0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актовов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9 743,0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9 743,0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7 965 784,8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7 965 784,8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7 965 784,8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3"/>
        <w:gridCol w:w="536"/>
        <w:gridCol w:w="1131"/>
        <w:gridCol w:w="1131"/>
        <w:gridCol w:w="5603"/>
        <w:gridCol w:w="306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30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расходов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8 876 072,0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552 382,5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441 478,0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26 064,0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25 207,0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133 502,0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128 382,0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5 120,0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281 912,0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281 912,0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19 342,0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активов и закупок района (города областного значения)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19 342,0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управления государственных активов и закупок на местном уровне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19 342,0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91 562,5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28 020,0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28 020,0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31 217,0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31 217,0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32 325,5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архитектуры, строительства, жилищно-коммунального хозяйства, пассажирского транспорта и автомобильных дорог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29 225,5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3 100,0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37 897,0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11 465,0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11 465,0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11 465,0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26 432,0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26 432,0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17 000,0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9 432,0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4 610 425,0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655 715,0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655 715,0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131 487,0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524 228,0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3 732 770,0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150 857,0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150 857,0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3 581 913,0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3 450 902,0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131 011,0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221 940,0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221 940,0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15 487,0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68 658,0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16 496,0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121 024,0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619 434,0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182 051,0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178 944,0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12 710,0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110 700,0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Өрлеу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55 534,0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3 107,0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3 107,0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400 680,0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400 680,0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139 213,0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30 020,0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2 355,0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55 887,0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4 465,0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113 743,0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29 975,0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3 160,0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21 862,0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36 703,0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36 703,0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24 930,0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4 214,0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3 923,0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3 636,0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1 935 774,1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39 000,0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39 000,0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39 000,0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1 781 552,8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1 781 552,8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25 000,0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1 756 552,8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115 221,3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20 900,0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13 500,0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7 000,0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94 321,3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94 321,3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334 877,0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164 181,0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158 181,0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158 181,0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5 000,0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5 000,0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21 850,0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21 550,0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3 600,0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2 700,0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15 250,0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65 371,0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10 200,0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10 200,0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55 171,0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54 775,0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83 475,0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25 202,0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18 450,0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6 752,0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58 273,0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культуры, развития языков, физической культуры и спорта 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24 058,0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34 215,0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304 754,0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279 976,0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279 976,0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18 984,0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2 700,0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37 610,0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37 581,0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182 856,0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12 810,0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12 810,0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12 810,0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11 968,0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11 968,0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11 968,0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344 680,0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337 096,0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337 096,0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337 096,0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7 584,0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7 584,0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7 584,0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16 840,0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16 500,0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16 500,0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Программы "Развитие регионов" 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16 500,0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118 968,4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118 968,4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118 968,4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1 354,4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72 613,0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45 001,0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52 048,0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64 666,0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64 666,0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64 666,0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64 666,0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64 666,0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12 618,0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12 618,0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12 618,0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-122 162,2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122 162,2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64 666,0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64 666,0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64 666,0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12 618,0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12 618,0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12 618,0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12 618,0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70 114,2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70 114,2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70 114,2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Тарбагатайского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1 августа 2017 года № 15-2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Тарбагатайского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"23" декабря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10-2</w:t>
            </w:r>
          </w:p>
        </w:tc>
      </w:tr>
    </w:tbl>
    <w:bookmarkStart w:name="z31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аппаратов акима поселка, сельского округа на 2017 год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6"/>
        <w:gridCol w:w="719"/>
        <w:gridCol w:w="1517"/>
        <w:gridCol w:w="1517"/>
        <w:gridCol w:w="3921"/>
        <w:gridCol w:w="351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расходов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320 312,0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281 912,0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281 912,0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281 912,0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281 912,0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Аксуатского сельского округа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26 549,0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Акжарского сельского округа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24 201,0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Тугылского сельского округа 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21 035,0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Екпинского сельского округа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13 251,0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Ыргызбайского сельского округа 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22 543,0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Жанаауылского сельского округа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18 256,0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Жетиаралского сельского округа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12 310,0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Кабанбайского сельского округа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12 417,0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Карасуского сельского округа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14 155,0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Киндиктинского сельского округа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13 569,0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Кокжиринского сельского округа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15 735,0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Кумгольского сельского округа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16 803,0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Куйганского сельского округа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13 798,0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Кызыл кесикского сельского округа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15 802,0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Сатпаевского сельского округа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14 771,0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Ойшиликского сельского округа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12 454,0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Маныракского сельского округа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14 263,0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20 900,0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20 900,0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20 900,0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13 500,0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Аксуатского сельского округа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10 700,0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Маныракского сельского округа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1 300,0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Кабанбайского сельского округа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1 500,0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Екпинского сельского округа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Киндиктинского сельского округа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7 000,0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Тугылского сельского округа 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1 500,0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Куйганского сельского округа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Акжарского сельского округа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1 500,0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Кызыл кесикского сельского округа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Ыргызбайского сельского округа 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Жанаауылского сельского округа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Жетиаралского сельского округа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Карасуского сельского округа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Киндиктинского сельского округа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Кумгольского сельского округа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Куйганского сельского округа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Сатпаевского сельского округа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Ойшиликского сельского округа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Маныракского сельского округа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16 500,0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16 500,0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16 500,0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Программы "Развитие регионов" 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16 500,0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Аксуатского сельского округа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5 500,0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Акжарского сельского округа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6 400,0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Тугылского сельского округа 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4 600,0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Тарбагатайского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1 августа 2017 года № 15-2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Тарбагатайского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"23" декабря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10-2</w:t>
            </w:r>
          </w:p>
        </w:tc>
      </w:tr>
    </w:tbl>
    <w:bookmarkStart w:name="z34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развития, выделенных из бюджета на развитие и направленных на реализацию бюджетных инвестиционных проектов (программ) Тарбагатайского района на 2017 год 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3"/>
        <w:gridCol w:w="1003"/>
        <w:gridCol w:w="1362"/>
        <w:gridCol w:w="1362"/>
        <w:gridCol w:w="3878"/>
        <w:gridCol w:w="369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6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расходов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Программы бюджета развития </w:t>
            </w:r>
          </w:p>
        </w:tc>
        <w:tc>
          <w:tcPr>
            <w:tcW w:w="3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1 766 652,8</w:t>
            </w:r>
          </w:p>
        </w:tc>
      </w:tr>
      <w:tr>
        <w:trPr>
          <w:trHeight w:val="30" w:hRule="atLeast"/>
        </w:trPr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3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1 761 352,8</w:t>
            </w:r>
          </w:p>
        </w:tc>
      </w:tr>
      <w:tr>
        <w:trPr>
          <w:trHeight w:val="30" w:hRule="atLeast"/>
        </w:trPr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1 761 352,8</w:t>
            </w:r>
          </w:p>
        </w:tc>
      </w:tr>
      <w:tr>
        <w:trPr>
          <w:trHeight w:val="30" w:hRule="atLeast"/>
        </w:trPr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1 761 352,8</w:t>
            </w:r>
          </w:p>
        </w:tc>
      </w:tr>
      <w:tr>
        <w:trPr>
          <w:trHeight w:val="30" w:hRule="atLeast"/>
        </w:trPr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1 761 352,8</w:t>
            </w:r>
          </w:p>
        </w:tc>
      </w:tr>
      <w:tr>
        <w:trPr>
          <w:trHeight w:val="30" w:hRule="atLeast"/>
        </w:trPr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5 300,0</w:t>
            </w:r>
          </w:p>
        </w:tc>
      </w:tr>
      <w:tr>
        <w:trPr>
          <w:trHeight w:val="30" w:hRule="atLeast"/>
        </w:trPr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5 000,0</w:t>
            </w:r>
          </w:p>
        </w:tc>
      </w:tr>
      <w:tr>
        <w:trPr>
          <w:trHeight w:val="30" w:hRule="atLeast"/>
        </w:trPr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5 000,0</w:t>
            </w:r>
          </w:p>
        </w:tc>
      </w:tr>
      <w:tr>
        <w:trPr>
          <w:trHeight w:val="30" w:hRule="atLeast"/>
        </w:trPr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3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5 000,0</w:t>
            </w:r>
          </w:p>
        </w:tc>
      </w:tr>
      <w:tr>
        <w:trPr>
          <w:trHeight w:val="30" w:hRule="atLeast"/>
        </w:trPr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3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Тарбагатайского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августа 2017 года № 15-2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Тарбагатайского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"23" декабря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10-2 </w:t>
            </w:r>
          </w:p>
        </w:tc>
      </w:tr>
    </w:tbl>
    <w:bookmarkStart w:name="z37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областного бюджета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2"/>
        <w:gridCol w:w="646"/>
        <w:gridCol w:w="1361"/>
        <w:gridCol w:w="1362"/>
        <w:gridCol w:w="4239"/>
        <w:gridCol w:w="369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6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расходов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из областного бюджета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1 487 582,8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718 812,0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604 254,0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19 289,0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19 289,0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584 965,0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584 965,0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114 558,0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114 558,0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55 158,0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4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59 400,0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141 685,0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141 685,0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141 685,0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97 112,0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40 937,0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4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3 636,0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496 894,8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446 894,8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446 894,8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4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446 894,8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50 000,0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50 000,0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4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50 000,0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5 000,0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5 000,0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5 000,0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4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5 000,0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75 191,0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75 191,0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75 191,0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37 610,0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37 581,0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50 000,0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50 000,0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50 000,0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50 000,0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