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5970" w14:textId="70c5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Тарбагатайского района "Об установлении ограничительных мероприятий в населенном пункте "Базарка" Кокжиринского сельского округа Тарбагатайского района" № 32 от 03 февраля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25 июля 2017 года № 287. Зарегистрировано Департаментом юстиции Восточно-Казахстанской области 25 августа 2017 года № 5177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03 февраля 2017 года № 32 "Об установлении ограничительных мероприятий в населенном пункте "Базарка" Кокжиринского сельского округа Тарбагатайского района" (Зарегистрировано в реестре государственной регистрации нормативных правовых актов № 4896 опубликовано в газете "Тарбағатай" за № 4 (8103) от 21 января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