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5cb35" w14:textId="655cb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селе Жантикей Ырғызбайского сельского округа и на участке "Мырзабай" Кокжиринского сельского округа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Тарбагатайского района Восточно-Казахстанской области от 29 ноября 2017 года № 542. Зарегистрировано Департаментом юстиции Восточно-Казахстанской области 20 декабря 2017 года № 5344. Утратило силу постановлением акимата Тарбагатайского района Восточно-Казахстанской области от 5 марта 2019 года № 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Тарбагатайского района Восточно-Казахстанской области от 05.03.2019 </w:t>
      </w:r>
      <w:r>
        <w:rPr>
          <w:rFonts w:ascii="Times New Roman"/>
          <w:b w:val="false"/>
          <w:i w:val="false"/>
          <w:color w:val="ff0000"/>
          <w:sz w:val="28"/>
        </w:rPr>
        <w:t>№ 99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18)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Тарбагатайского района № 441 от 10 октября 2017 года, № 488 от 30 октября 2017 года, акимат Тарбагатайского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</w:t>
      </w:r>
      <w:r>
        <w:rPr>
          <w:rFonts w:ascii="Times New Roman"/>
          <w:b w:val="false"/>
          <w:i w:val="false"/>
          <w:color w:val="000000"/>
          <w:sz w:val="28"/>
        </w:rPr>
        <w:t>ограничительные мероприятия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селе Жантикей Ырғызбайского сельского округа и на участке "Мырзабай" Кокжиринского сельского округа Тарбагатайского района в связи с возникновением заболевания бруцеллеза среди крупного и мелкого рогатого скота.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Мауадинова К.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Тарбагатайского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Оразбаев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