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51f5" w14:textId="d1a5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2018 –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декабря 2017 года № 20-2. Зарегистрировано Департаментом юстиции Восточно-Казахстанской области 27 декабря 2017 года № 5357. Утратило силу - решением Тарбагатайского районного маслихата Восточно-Казахстанской области от 24 декабря 2018 года № 32-2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16/176-VI от 13 декабря 2017 года "Об областном бюджете на 2018-2020 годы" (зарегистрировано в Реестре государственной регистраций нормативных правовых актов за номером 5341)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9 886 240,5 тысяч тенге, в том числе: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–723 640,0 тысяч тенге;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–26 763,4 тысяч тенге;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9 387,0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9 126 450,1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9 900 591,6 тысяч тенге;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84 080,0 тысяч тенге, в том числе: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101 010,0 тысяч тенге;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16 930,0 тысяч тенге;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- 98 431,1 тысяч тенге;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98 431,1 тысяч тенге.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101 010,0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16 930,0 тысяч тенге;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14 351,1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2018 год нормативы распределения доходов в бюджет района по социальному налогу, индивидуальному подоходному налогу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установлен объем субвенции, передаваемый из областного бюджета в сумме 5 170 187,0 тысяч тенге.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2018 год в сумме 10 000,0 тысяч тенге.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2018 год объемы субвенций, передаваемых из районного бюджета в бюджеты сельских округов, в сумме 123 937,0 тысяч тенге, в том числе: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Аксуатскому сельскому округу 12 512,0 тысяч теңге;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18 281,0 тысяч теңге;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Кокжыринскому сельскому округу 18 080,0 тысяч теңге;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13 050,0 тысяч теңге;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Кумкольскому сельскому округу 18 455,0 тысяч теңге;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Кызыл-кесикскому сельскому округу 16 556,0 тысяч теңге;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Ойшиликскому сельскому округу 13 364,0 тысяч теңге;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Тугылскому сельскому округу 13 639,0 тысяч теңге.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аппарата акимов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2018 год предусмотрены целевые трансферты из областного бюджета в сумме – 1 307 544,1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целевые трансферты из республиканского бюджета в сумме – 2 648 719,0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2018 год предусмотрен кредит из республиканского бюджета в сумме – 101 010,0 тысяч тенге для реализации мер социальной поддержки специалистов.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Используемые остатки бюджетных средств 14 351,1 тысяч тенге распределить согласно приложению 9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Тарбагатайского районного маслихата Восточно-Казахстанской области от 13.03.2018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Байдиндаев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2018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9 886 240,5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723 640,0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9 126 450,1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9 126 450,1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9 126 450,1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9 900 591,6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398 710,3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303 031,5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132 095,5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125 561,5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4 911 611,4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535 580,0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4 055 015,6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3 878 451,6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3 742 311,6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80 635,8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641 436,2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367 856,5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367 856,5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92 504,8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2 593 793,7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403 795,3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243 643,3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261 763,5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274 924,9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327 858,9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-98 431,1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№ 20-2 </w:t>
            </w:r>
          </w:p>
        </w:tc>
      </w:tr>
    </w:tbl>
    <w:bookmarkStart w:name="z3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6 092 421,2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759 378,3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361 144,3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361 144,3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299 671,3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299 671,3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70 293,4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40 022,7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21 225,2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3 031,3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15 137,9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6 072,9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5 326 387,0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5 326 387,0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6 092 421,2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425 596,0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310 073,3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137 924,2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145 214,6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4 064 962,0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684 506,1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548 786,1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3 319 409,8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3 159 745,4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3 020 253,6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435 593,2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144 206,2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144 206,2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257 900,7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257 900,7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121 592,5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30 286,1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332 939,3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171 557,8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170 733,8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69 767,1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57 823,2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210 054,1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210 054,1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188 341,7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13 537,3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356 906,3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205 502,5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127 655,1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6 275 193,8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782 159,2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371 978,2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7 007,2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4 148,1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4 654,2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5 486 179,0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5 486 179,0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5 486 179,0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603"/>
        <w:gridCol w:w="3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6 275 193,8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438 363,9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319 375,5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 деятельность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96 962,0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31 073,8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34 505,8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4 186 910,8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705 041,3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705 041,3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139 791,6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565 249,6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3 418 992,1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3 254 537,8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3 110 861,2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62 877,4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448 661,0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265 637,7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265 637,7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22 522,9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342 927,4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176 704,6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175 855,8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175 855,8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 по различным видам спорта на областных спортивных соревнованиях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 и информационного пространства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38 833,2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249 629,8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19 499,3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193 991,9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196 620,8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180 919,5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367 613,5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131 484,8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 хозяйства, охраны окружающей среды и земельных отношений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Ыргызбайского сельского округа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Тарбагатайского районного бюджета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2018 год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1343"/>
        <w:gridCol w:w="1343"/>
        <w:gridCol w:w="4000"/>
        <w:gridCol w:w="3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бюджетта развития 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2 594 838,0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2 515 793,7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2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1 307 544,1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660 534,8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564 452,0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564 452,0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75 404,8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66 835,8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34 143,8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323 227,7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80 945,3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79 044,3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97 568,7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2 648 719,0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178 635,0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2 192 566,0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Тарбагатайского районного маслихата Восточно-Казахстанской области 13.03.2018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318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14 351,1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