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bfe1" w14:textId="ecfbf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Кумкольского сельского округа Тарбагатайского района на 2018 -2020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28 декабря 2017 года № 21-6. Зарегистрировано Департаментом юстиции Восточно-Казахстанской области 10 января 2018 года № 5411. Утратило силу решением Тарбагатайского районного маслихата Восточно-Казахстанской области от 3 января 2019 года № 33-5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Тарбагатайского районного маслихата Восточно-Казахстанской области от 03.01.2019 </w:t>
      </w:r>
      <w:r>
        <w:rPr>
          <w:rFonts w:ascii="Times New Roman"/>
          <w:b w:val="false"/>
          <w:i w:val="false"/>
          <w:color w:val="ff0000"/>
          <w:sz w:val="28"/>
        </w:rPr>
        <w:t>№ 33-5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22 декабря 2017 года № 20-2 "О бюджете Тарбагатайского района на 2018-2020 годы" (зарегистрировано в Реестре государственной регистрации  нормативных правовых актов за № 5357) Тарбагатайский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Кумкольского сельского округа Тарбагатайского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22 240,1 тысяч тенге, в том числе:</w:t>
      </w:r>
    </w:p>
    <w:bookmarkEnd w:id="2"/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3 353,0 тысяч тенге;</w:t>
      </w:r>
    </w:p>
    <w:bookmarkEnd w:id="3"/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18 887,1 тысяч тенге;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- 22 240,1 тысяч тенге;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Пункт 1 в редакции решения Тарбагатайского районного маслихата Восточно-Казахстанской области от 05.12.2018 № 31-7 (вводится в действие с 01.01.2018).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Тарбагатайского районного маслихата Восточно-Казахстанской области от 05.12.2018 </w:t>
      </w:r>
      <w:r>
        <w:rPr>
          <w:rFonts w:ascii="Times New Roman"/>
          <w:b w:val="false"/>
          <w:i w:val="false"/>
          <w:color w:val="000000"/>
          <w:sz w:val="28"/>
        </w:rPr>
        <w:t>№ 31-7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 бюджете Кумкольского сельского округа Тарбагатайского района  на 2018 год установлен объем субвенции, передаваемый из районного бюджета в сумме 18455,0 тысяч тенге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бюджете Кумкольского сельского округа Тарбагатайского района на 2018 год предусмотрены целевые текущие трансферты из районного бюджета в сумме – 432,1 тысяч тенге.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 в редакции решения Тарбагатайского районного маслихата Восточно-Казахстанской области от 05.12.2018 </w:t>
      </w:r>
      <w:r>
        <w:rPr>
          <w:rFonts w:ascii="Times New Roman"/>
          <w:b w:val="false"/>
          <w:i w:val="false"/>
          <w:color w:val="000000"/>
          <w:sz w:val="28"/>
        </w:rPr>
        <w:t>№ 31-7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Тарбагатайского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21-6</w:t>
            </w:r>
          </w:p>
        </w:tc>
      </w:tr>
    </w:tbl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Кумкольского сельского округа на 2018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 -  в редакции решения Тарбагатайского районного маслихата Восточно-Казахстанской области от 05.12.2018 </w:t>
      </w:r>
      <w:r>
        <w:rPr>
          <w:rFonts w:ascii="Times New Roman"/>
          <w:b w:val="false"/>
          <w:i w:val="false"/>
          <w:color w:val="ff0000"/>
          <w:sz w:val="28"/>
        </w:rPr>
        <w:t>№ 31-7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22 240,1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18 887,1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18 887,1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22 240,1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22 040,1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22 040,1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22 040,1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21 840,1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21-6</w:t>
            </w:r>
          </w:p>
        </w:tc>
      </w:tr>
    </w:tbl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Кумкольского сельского округа на 2019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21-6</w:t>
            </w:r>
          </w:p>
        </w:tc>
      </w:tr>
    </w:tbl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Кумкольского сельского округа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23 154,0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23 154,0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