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8bf9" w14:textId="d908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23 декабря 2016 года № 60 "О бюджете Уланского района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11 мая 2017 года № 99. Зарегистрировано Департаментом юстиции Восточно-Казахстанской области 29 мая 2017 года № 5044.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23 декабря 2016 года № 60 "О бюджете Уланского района на 2017-2019 годы" (зарегистрировано в Реестре государственной регистрации нормативных правовых актов за номером 4800, опубликовано в газете "Уланские зори" от 27 января 2017 года № 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4712286,1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1061236,0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6000,0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146624,0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3498426,1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4399312,0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201317,0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431716,0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230399,0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111657,1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- 111657,1 тысяч тенге".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Тулунгазинов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Сыдыков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2017 года № 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434"/>
        <w:gridCol w:w="782"/>
        <w:gridCol w:w="5272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4712286,1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3498426,1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3498426,1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3498426,1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199365,1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49"/>
        <w:gridCol w:w="1159"/>
        <w:gridCol w:w="1159"/>
        <w:gridCol w:w="5745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прграмм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4399312,0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429476,0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357163,1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2102516,0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пособия на детей до 18 лет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Өрлеу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(или)обустройство инженерно-коммуникационной инфраструктуры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236424,4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-111657,1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2017 года № 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1241"/>
        <w:gridCol w:w="3007"/>
        <w:gridCol w:w="1682"/>
        <w:gridCol w:w="2123"/>
        <w:gridCol w:w="3009"/>
      </w:tblGrid>
      <w:tr>
        <w:trPr>
          <w:trHeight w:val="30" w:hRule="atLeast"/>
        </w:trPr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поселков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тыс.тенге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Асубулак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Кайсенов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Толеген-Тохтаровский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2017 года № 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4391"/>
        <w:gridCol w:w="5717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452051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"Отдел финансов района" 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60275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Аблакетского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Азовского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Алмасайского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Айыртауского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п.Асубулак"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Багратионовского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Бозанбайского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Егинсуйского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 Касым Кайсенова"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п.Огневка"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Саратовского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Таврического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Таргынского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Толеген-Тохтаровского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Усть-Каменогорского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