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f476" w14:textId="fdcf4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кандидатам на договорной основе для встреч с избирателями по Уланскому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Уланского районного акимата Восточно-Казахстанской области от 15 мая 2017 года № 184. Зарегистрировано Департаментом юстиции Восточно-Казахстанской области 14 июня 2017 года № 5069. Утратило силу постановлением акимата Уланского района Восточно-Казахстанской области от 27 ноября 2023 года № 463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Уланского района Восточно-Казахстанской области от 27.11.2023 </w:t>
      </w:r>
      <w:r>
        <w:rPr>
          <w:rFonts w:ascii="Times New Roman"/>
          <w:b w:val="false"/>
          <w:i w:val="false"/>
          <w:color w:val="ff0000"/>
          <w:sz w:val="28"/>
        </w:rPr>
        <w:t>№ 463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Уланского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кандидатам на договорной основе помещения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сельских округов и поселков Уланского района принять соответствующие меры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Мамырбаеву Р.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Уланского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Батырбаев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территориальной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Уланского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/>
                <w:color w:val="000000"/>
                <w:sz w:val="20"/>
              </w:rPr>
              <w:t>"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15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мая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201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Лутфуллина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15" мая 2017 г. № 184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для встреч с избирателями по Уланскому району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п/н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сельских округов и поселков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встреч с кандидатами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Аблакетский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Айыртауский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Алмасайский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Абая" государственного учреждения "Отдел образования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Асубулак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Асубулак" государственного учреждения "Отдел образования Уланского района.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Багратионский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Бозанбайский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Егинсуский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"Каменская средняя школа" государственного учреждения "Отдел образования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Касыма Кайсенова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Огневка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Сейфуллина" государственного учреждения "Отдел образования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Саратовский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"Средняя школа имени Базылбека Ахметова" государственного учреждения "Отдел образования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Таргынский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Таврический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Герасимовский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Усть-Каменогорский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"Дарын" государственного учреждения "Отдел внутренней политики, культуры и развития языков Уланского района".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