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f390" w14:textId="40bf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2016 года № 60 "О бюджете Уланского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5 июня 2017 года № 102. Зарегистрировано Департаментом юстиции Восточно-Казахстанской области 16 июня 2017 года № 5078.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11/119-VІ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2016 года № 8/75-VІ "Об областном бюджете на 2017-2019 годы" (зарегистрировано в Реестре государственной регистрации нормативных правовых актов за номером 5053),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2016 года № 60 "О бюджете Уланского района на 2017-2019 годы" (зарегистрировано в Реестре государственной регистрации нормативных правовых актов за номером 4800, опубликовано в газете "Уланские зори" от 27 января 2017 года № 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4733302,1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1061236,0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6000,0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148993,0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3517073,1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4420328,0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201317,0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431716,0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230399,0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111657,1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- 111657,1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Кайролдинов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2017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4733302,1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3517073,1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3517073,1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3517073,1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218012,1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"/>
        <w:gridCol w:w="1159"/>
        <w:gridCol w:w="1159"/>
        <w:gridCol w:w="5745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(или)обустройство инженерно-коммуникационной инфраструктуры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2017 года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 акима района в городе, города районного значения, поселка, села, сельского округа"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241"/>
        <w:gridCol w:w="3007"/>
        <w:gridCol w:w="1682"/>
        <w:gridCol w:w="2123"/>
        <w:gridCol w:w="3009"/>
      </w:tblGrid>
      <w:tr>
        <w:trPr>
          <w:trHeight w:val="30" w:hRule="atLeast"/>
        </w:trPr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тыс.тенге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Кайсенов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Толеген-Тохтаровский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