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4d94" w14:textId="e744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9 июня 2017 года № 250. Зарегистрировано Департаментом юстиции Восточно-Казахстанской области 17 июля 2017 года № 5126.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размеры подушевого финансирования и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Мамырбаеву 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9 " июня 2017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9"/>
        <w:gridCol w:w="565"/>
        <w:gridCol w:w="1819"/>
        <w:gridCol w:w="565"/>
        <w:gridCol w:w="1193"/>
        <w:gridCol w:w="1193"/>
        <w:gridCol w:w="1820"/>
        <w:gridCol w:w="1820"/>
        <w:gridCol w:w="15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