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57e0" w14:textId="f485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2016 года № 60 "О бюджете Уланского района на 2017 - 2019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26 июля 2017 года № 119. Зарегистрировано Департаментом юстиции Восточно-Казахстанской области 2 августа 2017 года № 5151.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июля 2017 года № 12/123-VI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09 декабря 2016 года № 8/75-VI "Об областном бюджете на 2017-2019 годы" (зарегистрировано в Реестре государственной регистрации нормативных правовых актов за № 5128),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2016 года № 60 "О бюджете Уланского района на 2017-2019 годы" (зарегистрировано в Реестре государственной регистрации нормативных правовых актов за номером 4800, опубликовано в газете "Уланские зори" от 27 января 2017 года № 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4929687,9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1061236,0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6000,0 тысячи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148993,0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3713458,9 тысячи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4616713,8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201317,0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431716,0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230399,0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111657,1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- 111657,1 тысяч тенге".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2017 года № 119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60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434"/>
        <w:gridCol w:w="782"/>
        <w:gridCol w:w="5272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4929687,9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522536,0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138993,0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3713458,9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3713458,9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3713458,9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384397,9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310261,0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49"/>
        <w:gridCol w:w="1159"/>
        <w:gridCol w:w="1159"/>
        <w:gridCol w:w="5745"/>
        <w:gridCol w:w="28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ЗАТРАТЫ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4616713,8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429905,6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357615,1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116721,5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2804028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2319809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2217453,0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Өрлеу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(или)обустройство инженерно-коммуникационной инфраструктуры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80066,8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236876,4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147656,1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118171,3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94712,1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33052,7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1324,5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356839,0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-111657,1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