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895b" w14:textId="9f98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Сагыр Аблакетского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Аблакетского сельского округа Уланского района Восточно-Казахстанской области от 9 января 2017 года № 1. Зарегистрировано Департаментом юстиции Восточно-Казахстанской области 9 февраля 2017 года № 4880. Утратило силу решением акима Аблакетского сельского округа Уланского района Восточно-Казахстанской области от 4 января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Аблакетского сельского округа Уланского района Восточно-Казахстанской области от 04.01.2019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исполняющего обязанности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25 ноября 2016 года № 502 аким Аблакетского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Сагыр Аблакетского сельского округа Уланского района в связи с возникновением заболевания бруцеллеза крупно-рогатого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заведующему ветеринарным пунктом Аблакетского сельского округа коммунального государственного предприятия "Ұлан мал дәрігері" Е. Кайсанову организовать и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Аблакетского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