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3ceb" w14:textId="0183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Беткудук Азовского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Азовского сельского округа Уланского района Восточно-Казахстанской области от 27 апреля 2017 года № 1. Зарегистрировано Департаментом юстиции Восточно-Казахстанской области 22 мая 2017 года № 5028. Утратило силу - решением акима Азовского сельского округа Уланского района Восточно-Казахстанской области от 2 октября 2017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Азовского сельского округа Уланского района Восточно-Казахстанской области от 02.10.2017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учереждения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27 марта 2017 года № 01-14/126, аким Азовского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Беткудук Азовского сельского округа Уланского района в связи с возникновением заболевания бешенства крупно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Азовского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