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e063a" w14:textId="52e06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№ 1 от 27 апреля 2017 года "Об установлении ограничительных мероприятии в селе Беткудук Азовского сельского округа Уланского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Азовского сельского округа Уланского района Восточно-Казахстанской области от 2 октября 2017 года № 2. Зарегистрировано Департаментом юстиции Восточно-Казахстанской области 13 октября 2017 года № 5233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 Азовского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ограничительных мероприятий в селе Беткудук Азовского сельского округа Уланского района" № 1 от 27 апреля 2017 года (зарегистрированым в Реестре государственной регистрации нормативных правовых актов за номером 5028).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Данное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Азовского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Дамдыбаев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