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4fc1" w14:textId="6af4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 Урджарского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17 марта 2017 года № 72. Зарегистрировано Департаментом юстиции Восточно-Казахстанской области 24 мая 2017 года № 5035.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казахском языке, текст на русском языке не меняется, постановлением акимата Урджарского района области Абай от 30.11.2023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 являющихся гражданскими служащими и работающих в сельской местности Урджарского района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Урджарского района области Абай от 23.12.2022 </w:t>
      </w:r>
      <w:r>
        <w:rPr>
          <w:rFonts w:ascii="Times New Roman"/>
          <w:b w:val="false"/>
          <w:i w:val="false"/>
          <w:color w:val="00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акимаУрджарского района К.Сейтканова.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Урджарского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Урджарского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21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Акпеков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 являющихся гражданскими служащими и работающих в сельской местности Урджарского района области Абай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Урджарского района области Абай от 23.12.2022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Должности специалистов в области социального обеспечения: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престарелыми и лицами с инвалидностью;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Урджарского района области Абай от 30.11.2023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артист всех наименований;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дирижер;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художники всех наименований (основных служб);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коллектива (кружка);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дизайнер;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менеджер всех наименований;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оператор световой аппаратуры;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оператор звукозаписи.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