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af8a4" w14:textId="14af8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22 декабря 2016 года № 10-95/VI "О бюджете Урджарского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30 ноября 2017 года № 21-205/VI. Зарегистрировано Департаментом юстиции Восточно-Казахстанской области 5 декабря 2017 года № 5310. Утратило силу решением Урджарского районного маслихата Восточно-Казахстанской области от 11 ноября 2021 года № 10-137/VII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Восточно-Казахстанской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10-137/VII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принятия).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№ 15/172-VI от 23 ноября 2017 года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– 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номером 5293,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2016 года № 10-95/VI "О бюджете Урджарского района на 2017-2019 годы" (зарегистрировано в Реестре государственной регистрации нормативных правовых актов за номером 4801, опубликовано в Эталонном контрольном банке нормативных правовых актов Республики Казахстан в электронном виде 18 января 2017 года, газете "Пульс времени/Уақыт тынысы" от 23 января 2017 года в номере 9-10) следующие изменения 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2017-2019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9 793 650,2 тысяч тенге, в том числе: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1 138 952,2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13 255,8 тысяч тенге;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47 792,0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8 593 650,2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9 822 659,7 тысяч тенге;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15 023,0 тысяч тенге, в том числе: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30 716,0 тысяч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15 693,0 тысяч тенге;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тенге;      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- 44 032,5 тысяч тенге;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44 032,5 тысяч тенге.".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Шевкунов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21-205/VI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10-95/VI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9 793 650,2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1 138 952,2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513 195,8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513 195,8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365 879,7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365 879,7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195 689,7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7 545,7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13 255,8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8 593 650,2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8 593 650,2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9 822 659,7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891 200,3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637 672,3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451 081,1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427 825,0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174 350,3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5 216 114,5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4 555 889,1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4 448 831,0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4 374 046,0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324 615,4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324 615,4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123 451,9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126 844,4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618 223,1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132 941,7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433 682,4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433 682,4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1 924 763,4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1 277 916,6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1 277 916,6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1 120 916,6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 в рамках Программы "Развитие регионов"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203 200,8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203 200,8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203 200,8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202 521,5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-44 032,5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21-205/VI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10-95/VI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бюджета Урджарского района  на 2017-2019 годы, направленных на реализацию бюджетных инвестиционных проектов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1 283 470,4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280 877,0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30-квартирного жилого дома в селе Урджар Урджарского района ВКО"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1 277 916,6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280 877,0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1 277 916,6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280 877,0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полигона твердо-бытовых и прочих нетоксичных отходов в с.Кабанбай Урджарского района ВКО"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полигона твердо-бытовых и прочих нетоксичных отходов в с.Маканчи Урджарского района ВКО"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1 120 916,6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280 877,0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421 002,0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280 877,0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водозаборных соооружений в с.Акшокы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321 002,0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водозаборных сооружений в с.Карабута Урджарского района, ВКО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с.Кокозек Урджарского района Восточно-Казахстанской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280 877,0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699 914,6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государственной экспертизы разработанной ПСД для реконструкции водопроводных сетей в селе Сегизбай, Урджарского района, ВКО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государственной экспертизы разработанной ПСД для реконструкции водопроводных сетей в селе Бестерек, Урджарского района, ВКО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водозаборных сооружений в с.Карабута Урджарского района, ВКО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12 188,1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с.Кокозек Урджарского района Восточно-Казахстанской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618 085,3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водозаборных соооружений в с.Акшокы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35 756,6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"Реконструкция водозаборных сетей с водозаборным сооружением в с.Коктал Урджарского района ВКО"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13 275,2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"Реконструкция водозаборных сетей в с.Сагат Урджарского района ВКО"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водопроводных сетей в с.Шолпан Урджарского района ВКО"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водозаборных сооружений в с.Каратума Урджарского района, ВКО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с.Маканчи Урджарского района, ВКО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парка на побережье озера Алаколь Урджарского района ВКО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ПСД и проведение государственной экспертизы проекта по строительству плавательного бассейна в селе Урджар, Урджарского района ВКО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генерального плана побережье озеры Алаколь Урджарского района, ВКО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1 294 220,4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280 877,0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