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7497" w14:textId="e187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Урджарского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22 декабря 2017 года № 22-210/VI. Зарегистрировано Департаментом юстиции Восточно-Казахстанской области 26 декабря 2017 года № 5353. Утратило силу решением Урджарского районного маслихата Восточно-Казахстанской области от 25 января 2019 года № 37-410/VI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16/176-VI от 13 декабря 2018 года "Об областном бюджете на 2018-2020 годы" (зарегистрировано в Реестре государственной регистрации нормативных правовых актов за номером 5341)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12 163 523,5 тысяч тенге, в том числе:</w:t>
      </w:r>
    </w:p>
    <w:bookmarkEnd w:id="2"/>
    <w:bookmarkStart w:name="z4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948 272,6 тысяч тенге;</w:t>
      </w:r>
    </w:p>
    <w:bookmarkEnd w:id="3"/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36 323,3 тысяч тенге;</w:t>
      </w:r>
    </w:p>
    <w:bookmarkEnd w:id="4"/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38 671,0 тысяч тенге;</w:t>
      </w:r>
    </w:p>
    <w:bookmarkEnd w:id="5"/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11 140 256,6 тысяч тенге;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12 202 375,4 тысяч тенге;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37 194,7 тысяч тенге, в том числе: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61 328,0 тысяч тенге;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24 133,3 тысяч тенге;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- 76 046,6 тысяч тенге;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76 046,6 тысяч тенге, в том числе: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61 328,0 тысяч тенге;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24 133,3 тысяч тенге;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38 851,9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35-386/VI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2018 год объемы субвенции, передаваемых из районного бюджета в бюджеты сельских округов, в сумме 296 387,0 тысяч тенге в том, числе:</w:t>
      </w:r>
    </w:p>
    <w:bookmarkEnd w:id="19"/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Алтыншокинский сельский округ -24 153,0 тысяч тенге;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Бахтинский сельский округ -19 662,0 тысяч тенге;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Баркытбельский сельский округ -19 033,0 тысяч тенге;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Бестерекский сельский округ -19 882,0 тысяч тенге;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Кабанбайский сельский округ -12 872,0 тысяч тенге;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Каракольский сельский округ -22 536,0 тысяч тенге;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Коныршаулинский сельский округ -27 351,0 тысяч тенге;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Коктерекский сельский округ -17 179,0 тысяч тенге;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Маканчинский сельский округ- 42 027,0 тысяч тенге;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Науалинский сельский округ- 49 536,0 тысяч тенге;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сельский округ- 42 156,0 тысяч тенге.</w:t>
      </w:r>
    </w:p>
    <w:bookmarkEnd w:id="30"/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2018 год в сумме 20 699,0 тысяч тенге.</w:t>
      </w:r>
    </w:p>
    <w:bookmarkEnd w:id="31"/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 </w:t>
      </w:r>
    </w:p>
    <w:bookmarkEnd w:id="32"/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End w:id="33"/>
    <w:bookmarkStart w:name="z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программ развития бюджета Урджарского района на 2018-2020 годы, направленных на реализацию бюджетных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перечень местных бюджетных программ, не подлежащих секвестру в процессе исполнения местных бюджетов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перечень документов для реализации заказа дошкольного образования, включенного в базу расходов бюджетов сельских округов при определении объема трансфертов общего характера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решение вводится в действие с 1 января 2018 года.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3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2018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Урджарского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35-386/VI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12163523,5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948272,6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405234,4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405234,4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11140256,6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12202375,4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631901,8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5418302,2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4770985,0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4697211,0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131361,1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3418037,4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1789413,2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1789413,2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1775226,2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1522956,2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1515958,2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1443602,2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624156,3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воздушного транспорта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611083,1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611083,1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611083,1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-76046,6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3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8 443 702,0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1 044 978,0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479 717,0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479 717,0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390 611,0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390 611,0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7 374 067,0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7 374 067,0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8 443 702,0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511 985,0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385 922,0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4 945 005,0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4 495 914,0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4 381 933,0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501 573,0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1 227 889,0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202 673,0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198 173,0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198 173,0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198 173,0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481 240,0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481 240,0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481 240,0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295 491,0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-43 592,0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3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8 986 565,0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1 084 985,0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479 717,0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479 717,0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430 618,0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430 618,0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7 876 923,0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7 876 923,0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8 986 565,0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511 985,0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385 922,0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4 945 005,0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4 495 914,0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4 381 933,0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501 573,0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1 764 745,0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481 240,0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481 240,0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481 240,0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295 491,0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-43 592,0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4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2018-2020 годы, направленных на реализацию бюджетных инвестиционных проектов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Урджарского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35-386/VI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0"/>
        <w:gridCol w:w="870"/>
        <w:gridCol w:w="870"/>
        <w:gridCol w:w="2896"/>
        <w:gridCol w:w="2128"/>
        <w:gridCol w:w="2128"/>
        <w:gridCol w:w="2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ПСД для строительства детского сада на 140 мест в селе Маканчи, Урджарского района,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1807774,2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1100024,0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1602880,0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30 квартирного жилого дома в с. Урджар Урджарского района ВКО (инженерные сети)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с. Урджар Урджарского района ВКО (инженерные сети)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с. Урджар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60 квартирного жилого дома в с. Урджар Урджарского района ВКО (без наружных сетей)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обустройство инженерно-коммуникационной инфраструктуры в с.Урджар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1781636,2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1066024,0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1602880,0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1781636,2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1066024,0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1602880,0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государственной экспертизы "Строительство полигона твердо-бытовых и прочих нетоксичных отходов в с.Маканчи Урджарского района ВКО"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осушение 60 га земельного участка на побережье оз.Алаколь,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1775226,2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1066024,0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1602880,0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1606884,0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1004123,0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с.Маканчи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604682,0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1004123,0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с.Карабута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412753,0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с.Каратума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389449,0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с.Шолпан,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с.Сегизбай,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168342,2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598757,0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водозаборных сооружений в с.Карабута Урджарского района ВКО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Маканчи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178757,0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водозаборных сооружений в с.Каратума Урджарского района ВКО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с. Сагат Урджарского района ВКО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Коктал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Кабанбай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Елтай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Акжар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Жогаргы Егинсу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Шолпан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с. Кабанбай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на строительство водопроводных сетей в с. Елтай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на строительство водопроводных сетей в с. Акжар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на строительство водопроводных сетей в с. Жогаргы Егинсу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реконструкцию водопроводных сетей в селе Урджар,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Коктал,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Бахты,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Бестерек,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экспертизы проекта по реконструкцию водопроводных сетей и сооружений в селе Лайбулак,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экспертизы проекта по строительству водопроводных сетей в селе Баркытбел,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и водозаборных сооружений на побережье оз.Алаколь,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канализационных сетей и полей фильтраций на побережье оз.Алаколь,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дома культуры в селе Кабанбай,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побережье озеры Алаколь Урджарского района,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воздушного транспорта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ПСД реконструкции взлетнопосадочной полосы аэропорта в с.Урджар Урджарского района,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2259364,4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1100024,0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местных бюджетных программ, не подлежащих секвестру в процессе исполнения местных бюджетов на 2018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дополнительно включенные в базу расходов сельских бюджетов, при определении объемов трансфертов общего характера на 2018-2020 годы, средства на реализацию государственного образовательного заказа в дошкольных организациях образования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5"/>
        <w:gridCol w:w="2575"/>
        <w:gridCol w:w="8070"/>
      </w:tblGrid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Науалинского сельского округа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Урджарского сельского округа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104 131,0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