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7031" w14:textId="0167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Урджарского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27 декабря 2017 года № 23-230/VI. Зарегистрировано Департаментом юстиции Восточно-Казахстанской области 10 января 2018 года № 5419. Утратило силу решением Урджарского районного маслихата Восточно-Казахстанской области от 25 января 2019 года № 37-410/VI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25.01.2019 </w:t>
      </w:r>
      <w:r>
        <w:rPr>
          <w:rFonts w:ascii="Times New Roman"/>
          <w:b w:val="false"/>
          <w:i w:val="false"/>
          <w:color w:val="ff0000"/>
          <w:sz w:val="28"/>
        </w:rPr>
        <w:t>№ 37-410/VI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№ 22-210/VI от 22 декабря 2017 года "О бюджете Урджарского района на 2018-2020 годы" (зарегистрировано в Реестре государственной регистрации нормативных правовых актов за номером 5353) Урджарский районный маслихат 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бюджеты сельских округов Урджарского района на 2018 - 2020 годы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Алтыншокинский сельский округ Урджарского района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27 383,0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2 313,0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604,0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24 466,0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27 383,0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–0,0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Урджарского районного маслихата Восточно-Казахстанской области от 24.09.2018 </w:t>
      </w:r>
      <w:r>
        <w:rPr>
          <w:rFonts w:ascii="Times New Roman"/>
          <w:b w:val="false"/>
          <w:i w:val="false"/>
          <w:color w:val="000000"/>
          <w:sz w:val="28"/>
        </w:rPr>
        <w:t>№ 32-338/VI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Баркытбельский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22 347,0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2 851,0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19 496,0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22 347,0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решения Урджарского районного маслихата Восточно-Казахстанской области от 14.11.2018 </w:t>
      </w:r>
      <w:r>
        <w:rPr>
          <w:rFonts w:ascii="Times New Roman"/>
          <w:b w:val="false"/>
          <w:i w:val="false"/>
          <w:color w:val="000000"/>
          <w:sz w:val="28"/>
        </w:rPr>
        <w:t>№ 34-352/VI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Бахтинский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26 296,0 тысяч тенге, в том числе: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6 012,0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309,0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19 975,0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26 296,0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решения Урджарского районного маслихата Восточно-Казахстанской области от 14.11.2018 </w:t>
      </w:r>
      <w:r>
        <w:rPr>
          <w:rFonts w:ascii="Times New Roman"/>
          <w:b w:val="false"/>
          <w:i w:val="false"/>
          <w:color w:val="000000"/>
          <w:sz w:val="28"/>
        </w:rPr>
        <w:t>№ 34-352/VI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Бестерекский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26 126,0 тысяч тенге, в том числе: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3 648,0 тысяч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45,0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22 433,0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26 126,0 тысяч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4 - в редакции решения Урджарского районного маслихата Восточно-Казахстанской области от 14.11.2018 </w:t>
      </w:r>
      <w:r>
        <w:rPr>
          <w:rFonts w:ascii="Times New Roman"/>
          <w:b w:val="false"/>
          <w:i w:val="false"/>
          <w:color w:val="000000"/>
          <w:sz w:val="28"/>
        </w:rPr>
        <w:t>№ 34-352/VI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Кабанбайский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33 029,0 тысяч тенге, в том числе: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15 478,6 тысяч тенге;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73,4 тысяч тенге;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17 477,0 тысяч тенге;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33 029,0 тысяч тенге;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решения Урджарского районного маслихата Восточно-Казахстанской области от 24.09.2018 </w:t>
      </w:r>
      <w:r>
        <w:rPr>
          <w:rFonts w:ascii="Times New Roman"/>
          <w:b w:val="false"/>
          <w:i w:val="false"/>
          <w:color w:val="000000"/>
          <w:sz w:val="28"/>
        </w:rPr>
        <w:t>№ 32-338/VI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Каракольский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25 313,0 тысяч тенге, в том числе: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797,0 тысяч тенге;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1 481,0 тысяч тенге;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23 035,0 тысяч тенге;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25 313,0 тысяч тенге;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в редакции решения Урджарского районного маслихата Восточно-Казахстанской области от 14.11.2018 </w:t>
      </w:r>
      <w:r>
        <w:rPr>
          <w:rFonts w:ascii="Times New Roman"/>
          <w:b w:val="false"/>
          <w:i w:val="false"/>
          <w:color w:val="000000"/>
          <w:sz w:val="28"/>
        </w:rPr>
        <w:t>№ 34-352/VI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Коктерекский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20 127,0 тысяч тенге, в том числе: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2 420,0 тысяч тенге;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17 707,0 тысяч тенге;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20 127,0 тысяч тенге;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Урджарского районного маслихата Восточно-Казахстанской области от 14.11.2018 </w:t>
      </w:r>
      <w:r>
        <w:rPr>
          <w:rFonts w:ascii="Times New Roman"/>
          <w:b w:val="false"/>
          <w:i w:val="false"/>
          <w:color w:val="000000"/>
          <w:sz w:val="28"/>
        </w:rPr>
        <w:t>№ 34-352/VI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Коныршаулинский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32 133,0 тысяч тенге, в том числе: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3 801,0 тысяч тенге;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618,0 тысяч тенге;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27 714,0 тысяч тенге;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32 133,0 тысяч тенге;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8 - в редакции решения Урджарского районного маслихата Восточно-Казахстанской области от 14.11.2018 </w:t>
      </w:r>
      <w:r>
        <w:rPr>
          <w:rFonts w:ascii="Times New Roman"/>
          <w:b w:val="false"/>
          <w:i w:val="false"/>
          <w:color w:val="000000"/>
          <w:sz w:val="28"/>
        </w:rPr>
        <w:t>№ 34-352/VI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Маканчинский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81 252,0 тысяч тенге, в том числе: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33 961,0 тысяч тенге;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658,0 тысяч тенге;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46 633,0 тысяч тенге;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81 252,0 тысяч тенге;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9 - в редакции решения Урджарского районного маслихата Восточно-Казахстанской области от 14.11.2018 </w:t>
      </w:r>
      <w:r>
        <w:rPr>
          <w:rFonts w:ascii="Times New Roman"/>
          <w:b w:val="false"/>
          <w:i w:val="false"/>
          <w:color w:val="000000"/>
          <w:sz w:val="28"/>
        </w:rPr>
        <w:t>№ 34-352/VI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Науалинский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55 373,0 тысяч тенге, в том числе: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3 937,0 тысяч тенге;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1 191,0 тысяч тенге;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50 245,0 тысяч тенге;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55 373,0 тысяч тенге;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10 - в редакции решения Урджарского районного маслихата Восточно-Казахстанской области от 14.11.2018 </w:t>
      </w:r>
      <w:r>
        <w:rPr>
          <w:rFonts w:ascii="Times New Roman"/>
          <w:b w:val="false"/>
          <w:i w:val="false"/>
          <w:color w:val="000000"/>
          <w:sz w:val="28"/>
        </w:rPr>
        <w:t>№ 34-352/VI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Урджарский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149 445,1 тысяч тенге, в том числе: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104 419,0 тысяч тенге;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1 785,0 тысяч тенге;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43 241,1 тысяч тенге;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149 445,1 тысяч тенге;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11 - в редакции решения Урджарского районного маслихата Восточно-Казахстанской области от 14.11.2018 </w:t>
      </w:r>
      <w:r>
        <w:rPr>
          <w:rFonts w:ascii="Times New Roman"/>
          <w:b w:val="false"/>
          <w:i w:val="false"/>
          <w:color w:val="000000"/>
          <w:sz w:val="28"/>
        </w:rPr>
        <w:t>№ 34-352/VI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решение вводится в действие с 1 января 2018 года. 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1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Алтыншокинского сельского округа Урджарского района на 2018 год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24.09.2018 </w:t>
      </w:r>
      <w:r>
        <w:rPr>
          <w:rFonts w:ascii="Times New Roman"/>
          <w:b w:val="false"/>
          <w:i w:val="false"/>
          <w:color w:val="ff0000"/>
          <w:sz w:val="28"/>
        </w:rPr>
        <w:t>№ 32-338/VI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1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Алтыншокинского сельского округа Урджарского района на 2019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27 272,0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1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Алтыншокинского сельского округа Урджарского района на 2020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2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2018 год</w:t>
      </w:r>
    </w:p>
    <w:bookmarkEnd w:id="96"/>
    <w:bookmarkStart w:name="z1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Урджарского районного маслихата Восточно-Казахстанской области от 14.11.2018 </w:t>
      </w:r>
      <w:r>
        <w:rPr>
          <w:rFonts w:ascii="Times New Roman"/>
          <w:b w:val="false"/>
          <w:i w:val="false"/>
          <w:color w:val="ff0000"/>
          <w:sz w:val="28"/>
        </w:rPr>
        <w:t>№ 34-352/VI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19 496,0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15 931,1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15 931,1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15 931,1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15 931,1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2 089,6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2 089,6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2 089,6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2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2019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2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2020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2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2018 год</w:t>
      </w:r>
    </w:p>
    <w:bookmarkEnd w:id="100"/>
    <w:bookmarkStart w:name="z12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Урджарского районного маслихата Восточно-Казахстанской области от 14.11.2018 </w:t>
      </w:r>
      <w:r>
        <w:rPr>
          <w:rFonts w:ascii="Times New Roman"/>
          <w:b w:val="false"/>
          <w:i w:val="false"/>
          <w:color w:val="ff0000"/>
          <w:sz w:val="28"/>
        </w:rPr>
        <w:t>№ 34-352/VI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</w:t>
            </w:r>
          </w:p>
        </w:tc>
      </w:tr>
    </w:tbl>
    <w:bookmarkStart w:name="z13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3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2020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3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2018 год</w:t>
      </w:r>
    </w:p>
    <w:bookmarkEnd w:id="104"/>
    <w:bookmarkStart w:name="z1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Урджарского районного маслихата Восточно-Казахстанской области от 14.11.2018 </w:t>
      </w:r>
      <w:r>
        <w:rPr>
          <w:rFonts w:ascii="Times New Roman"/>
          <w:b w:val="false"/>
          <w:i w:val="false"/>
          <w:color w:val="ff0000"/>
          <w:sz w:val="28"/>
        </w:rPr>
        <w:t>№ 34-352/VI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3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2019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4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2020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4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2018 год</w:t>
      </w:r>
    </w:p>
    <w:bookmarkEnd w:id="108"/>
    <w:bookmarkStart w:name="z14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Урджарского районного маслихата Восточно-Казахстанской области от 24.09.2018 </w:t>
      </w:r>
      <w:r>
        <w:rPr>
          <w:rFonts w:ascii="Times New Roman"/>
          <w:b w:val="false"/>
          <w:i w:val="false"/>
          <w:color w:val="ff0000"/>
          <w:sz w:val="28"/>
        </w:rPr>
        <w:t>№ 32-338/VI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15 478,6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6 748,6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6 748,6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3 674,2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3 674,2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3 674,2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3 674,2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4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округа, Урджарского района на 2019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4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округа, Урджарского района на 2020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10 126,0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4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2018 год</w:t>
      </w:r>
    </w:p>
    <w:bookmarkEnd w:id="112"/>
    <w:bookmarkStart w:name="z15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Урджарского районного маслихата Восточно-Казахстанской области от 14.11.2018 </w:t>
      </w:r>
      <w:r>
        <w:rPr>
          <w:rFonts w:ascii="Times New Roman"/>
          <w:b w:val="false"/>
          <w:i w:val="false"/>
          <w:color w:val="ff0000"/>
          <w:sz w:val="28"/>
        </w:rPr>
        <w:t>№ 34-352/VI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17 970,6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17 970,6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17 970,6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17 970,6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5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2019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5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2020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5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Урджарского района на 2018 год</w:t>
      </w:r>
    </w:p>
    <w:bookmarkEnd w:id="116"/>
    <w:bookmarkStart w:name="z15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Урджарского районного маслихата Восточно-Казахстанской области от 14.11.2018 </w:t>
      </w:r>
      <w:r>
        <w:rPr>
          <w:rFonts w:ascii="Times New Roman"/>
          <w:b w:val="false"/>
          <w:i w:val="false"/>
          <w:color w:val="ff0000"/>
          <w:sz w:val="28"/>
        </w:rPr>
        <w:t>№ 34-352/VI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5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Урджарского района на 2019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6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Урджарского района на 2020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20 290,0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6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2018 год</w:t>
      </w:r>
    </w:p>
    <w:bookmarkEnd w:id="120"/>
    <w:bookmarkStart w:name="z16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Урджарского районного маслихата Восточно-Казахстанской области от 14.11.2018 </w:t>
      </w:r>
      <w:r>
        <w:rPr>
          <w:rFonts w:ascii="Times New Roman"/>
          <w:b w:val="false"/>
          <w:i w:val="false"/>
          <w:color w:val="ff0000"/>
          <w:sz w:val="28"/>
        </w:rPr>
        <w:t>№ 34-352/VI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32 133,0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6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2019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№23-230/VI</w:t>
            </w:r>
          </w:p>
        </w:tc>
      </w:tr>
    </w:tbl>
    <w:bookmarkStart w:name="z16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2020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7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2018 год</w:t>
      </w:r>
    </w:p>
    <w:bookmarkEnd w:id="124"/>
    <w:bookmarkStart w:name="z17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Урджарского районного маслихата Восточно-Казахстанской области от 14.11.2018 </w:t>
      </w:r>
      <w:r>
        <w:rPr>
          <w:rFonts w:ascii="Times New Roman"/>
          <w:b w:val="false"/>
          <w:i w:val="false"/>
          <w:color w:val="ff0000"/>
          <w:sz w:val="28"/>
        </w:rPr>
        <w:t>№ 34-352/VI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81 252,0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33 961,0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15 958,2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3 656,1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3 656,1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3 656,1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7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2019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80 322,0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41 386,0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7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Урджраского района на 2020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82 835,0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41 386,0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7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2018 год</w:t>
      </w:r>
    </w:p>
    <w:bookmarkEnd w:id="128"/>
    <w:bookmarkStart w:name="z17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Урджарского районного маслихата Восточно-Казахстанской области от 14.11.2018 </w:t>
      </w:r>
      <w:r>
        <w:rPr>
          <w:rFonts w:ascii="Times New Roman"/>
          <w:b w:val="false"/>
          <w:i w:val="false"/>
          <w:color w:val="ff0000"/>
          <w:sz w:val="28"/>
        </w:rPr>
        <w:t>№ 34-352/VI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Дефицит(профицит)бюджета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бюджета)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8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2019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54 972,0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49 486,0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8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2020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55 289,0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49 486,0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32 161,0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8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2018 год</w:t>
      </w:r>
    </w:p>
    <w:bookmarkEnd w:id="132"/>
    <w:bookmarkStart w:name="z18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Урджарского районного маслихата Восточно-Казахстанской области от 14.11.2018 </w:t>
      </w:r>
      <w:r>
        <w:rPr>
          <w:rFonts w:ascii="Times New Roman"/>
          <w:b w:val="false"/>
          <w:i w:val="false"/>
          <w:color w:val="ff0000"/>
          <w:sz w:val="28"/>
        </w:rPr>
        <w:t>№ 34-352/VI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816"/>
        <w:gridCol w:w="1170"/>
        <w:gridCol w:w="2434"/>
        <w:gridCol w:w="5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149 445,1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104 419,0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59 668,0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59 668,0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3 737,0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39 094,0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43 241,1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723"/>
        <w:gridCol w:w="1525"/>
        <w:gridCol w:w="1525"/>
        <w:gridCol w:w="3874"/>
        <w:gridCol w:w="35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149 445,1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37 332,7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37 332,7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37 332,7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37 332,7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98 312,0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98 312,0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98 312,0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98 312,0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7 728,0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1 758,4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1 758,4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1 758,4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1 758,4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8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2019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816"/>
        <w:gridCol w:w="1170"/>
        <w:gridCol w:w="2434"/>
        <w:gridCol w:w="5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162 463,0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120 349,0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64 740,0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64 740,0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55 609,0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5 082,0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47 317,0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42 114,0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5"/>
        <w:gridCol w:w="1275"/>
        <w:gridCol w:w="1275"/>
        <w:gridCol w:w="5257"/>
        <w:gridCol w:w="29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162 463,0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36 274,0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36 274,0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36 274,0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36 274,0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111 420,0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111 420,0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111 420,0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111 420,0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4 509,0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bookmarkStart w:name="z18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2020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816"/>
        <w:gridCol w:w="1170"/>
        <w:gridCol w:w="2434"/>
        <w:gridCol w:w="5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170 374,0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128 260,0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68 261,0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68 261,0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59 999,0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3 637,0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5 402,0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42 114,0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5"/>
        <w:gridCol w:w="1275"/>
        <w:gridCol w:w="1275"/>
        <w:gridCol w:w="5257"/>
        <w:gridCol w:w="29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170 374,0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111 420,0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111 420,0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111 420,0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111 420,0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4 509,0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