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e7d0" w14:textId="ab6e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"Жыланды" Алтыншокинского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Алтыншокинского селького округа Урджарского района Восточно-Казахстанской области от 6 июня 2017 года № 09. Зарегистрировано Департаментом юстиции Восточно-Казахстанской области 5 июля 2017 года № 5118. Утратило силу - решением акима Алтыншокинского сельского округа Урджарского района Восточно-Казахстанской области от 14 ноября 2017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Алтыншокинского сельского округа Урджарского района Восточно-Казахстанской области от 14.11.2017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2) </w:t>
      </w:r>
      <w:r>
        <w:rPr>
          <w:rFonts w:ascii="Times New Roman"/>
          <w:b w:val="false"/>
          <w:i w:val="false"/>
          <w:color w:val="000000"/>
          <w:sz w:val="28"/>
        </w:rPr>
        <w:t>сатьи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25 апреля 2017 года № 88 аким Алтыншокинского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Жыланды в Алтыншокинском сельском округе в связи с возникновением бруцеллеза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Алтыншокинского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