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98af" w14:textId="8459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22 декабря 2016 года № 10/2-VI "О бюджете Шемонаихинского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4 сентября 2017 года № 16/2-VI. Зарегистрировано Департаментом юстиции Восточно-Казахстанской области 12 сентября 2017 года № 5207.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15 августа 2017 года № 13/146-VІ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декабря 2016 года № 8/75-VІ "Об областном бюджете на 2017-2019 годы" (зарегистрировано в Реестре государственной регистрации нормативных правовых актов за № 5170)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22 декабря 2016 года № 10/2-VI "О бюджете Шемонаихинского района на 2017-2019 годы" (зарегистрировано в Реестре государственной регистрации нормативных правовых актов за № 4818, опубликовано в газете "Мой город Шемонаиха" от 19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5 051 969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1 508 003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7 674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81 448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3 454 844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5 215 888,1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4 311,5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6 807,5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2 496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- 168 230,6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168 230,6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6 807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2 496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–163 919,6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2017 год целевые текущие трансферты из областного бюджета в сумме 225 275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Геберт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сентября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доходов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5051969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66"/>
        <w:gridCol w:w="1194"/>
        <w:gridCol w:w="1194"/>
        <w:gridCol w:w="5492"/>
        <w:gridCol w:w="2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5215888,1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418366,4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2054612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-168230,6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168230,6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