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04aa" w14:textId="3340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14 ноября 2017 года № 295. Зарегистрировано Департаментом юстиции Восточно-Казахстанской области 29 ноября 2017 года № 5302. Утратило силу - постановлением акимата Шемонаихинского района Восточно-Казахстанской области от 4 апреля 2019 года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04.04.2019 № 98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14 апреля 2017 года № 97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год" (зарегистрировано в Реестре государственной регистрации нормативных правовых актов за № 5020, опубликовано в Эталонном контрольном банке нормативных правовых актов Республики Казахстан 25 мая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Лисину В.В.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295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1415"/>
        <w:gridCol w:w="1171"/>
        <w:gridCol w:w="1538"/>
        <w:gridCol w:w="1293"/>
        <w:gridCol w:w="1293"/>
        <w:gridCol w:w="562"/>
        <w:gridCol w:w="358"/>
        <w:gridCol w:w="563"/>
        <w:gridCol w:w="358"/>
        <w:gridCol w:w="848"/>
        <w:gridCol w:w="441"/>
        <w:gridCol w:w="604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оплаты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 и поселок Усть-Таловка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села Пруггерово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