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30ad" w14:textId="4cf3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4 декабря 2017 года № 313. Зарегистрировано Департаментом юстиции Восточно-Казахстанской области 11 января 2018 года № 5424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06 апреля 2016 года "О правовых актах" акимат Шемонаихинского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и порядок перевозки в общеобразовательные школы детей, проживающих в отдаленных пунктах Шемонаихинского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02 апреля 2015 года № 96 "Об утверждении схемы и порядка перевозки в общеобразовательные школы детей, проживающих в отдаленных населенных пунктах Шемонаихинского района" (зарегистрировано в Реестре государственной регистрации нормативных правовых актов за № 3931, опубликовано в газете "ЛЗ Сегодня" от 03 июня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Лисину В.В.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Шемонаихинского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82"/>
        <w:gridCol w:w="6728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маршрут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 мартшрут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Заречное (Усть-Таловский поселковый округ) – площадка в 50 метрах от дома по улице Центральная,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поселок Усть-Таловка – площадка перед коммунальным государственным учреждением "Общеобразовательная средняя школа имени И.М.Астафьева"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поселок Усть-Таловка – площадка перед коммунальным государственным учреждением "Общеобразовательная средняя школа имени И.М.Астафьева" отдела образования Шемонаихинского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Заречное (Усть-Таловский поселковый округ) - площадка в 50 метрах от дома по улице Центральная, 1.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Половинка (Усть-Таловский поселковый округ) – площадка автобусной остановки по улице Достық, 10 метров от республиканского государственного учреждения "Учреждение ОВ 156/6" Департамента уголовно-исполнительной системы 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поселок Усть-Таловка – площадка перед коммунальным государственным учреждением "Общеобразовательная средняя школа имени И.М.Астафьева"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поселок Усть-Таловка – площадка перед коммунальным государственным учреждением "Общеобразовательная средняя школа имени И.М.Астафьева" отдела образования Шемонаихинского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Половинка (Усть-Таловский поселковый округ) – площадка автобусной остановки по улице Достық – 10 метров от государственного учреждения "Учреждение ОВ 156/6" Департамента уголовно-исполнительной системы Восточно-Казахстанской области.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Березовка (Усть-Таловский поселковый округ) – площадка автобусной остановки по улице Титова,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поселок Усть-Таловка – площадка перед коммунальным государственным учреждением "Общеобразовательная средняя школа имени И.М.Астафьева" отдела образования Шемонаихинского района".                                 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село Березовка (Усть-Таловский поселковый округ) – площадка автобусной остановки по улице Титова,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город Шемонаиха – площадка перед коммунальным государственным учреждением "Общеобразовательная средняя школа №3 имени  Ю.А.Гагарина"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поселок Усть-Таловка – площадка перед коммунальным государственным учреждением "Общеобразовательная средняя школа имени И.М.Астафьева" отдела образования Шемонаихинского района".                                                                                      2) село Березовка (Усть-Таловский поселковый округ) – площадка автобусной остановки по улице Титова,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город Шемонаиха – площадка перед коммунальным государственным учреждением "Общеобразовательная средняя школа №3 имени Ю.А.Гагарина" отдела образования Шемонаихинского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село Березовка (Усть-Таловский поселковый округ) – площадка автобусной остановки по улице Титова, 21.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Горкуново (Вавилонский сельский округ) – площадка в 8 метрах от здания медицинского пункта по улице Розы Люксембург,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Сугатовка (Вавилонский сельский округ) – площадка перед коммунальным государственным учреждением "Сугатовский комплекс "Общеобразовательная средняя школа-детский сад"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Сугатовка (Вавилонский сельский округ) – площадка перед коммунальным государственным учреждением "Сугатовский комплекс "Общеобразовательная средняя школа-детский сад" отдела образования Шемонаихинского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Горкуново (Вавилонский сельский округ) – площадка в 8 метрах от здания медицинского пункта по улице Розы Люксембург, 32.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Кенюхово (Вавилонский сельский округ) – площадка в 6 метрах от здания магазина "Ислам" по улице Советская,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Сугатовка (Вавилонский сельский округ) – площадка перед коммунальным государственным учреждением "Сугатовский комплекс "Общеобразовательная средняя школа-детский сад"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село Сугатовка (Вавилонский сельский округ) – площадка перед коммунальным государственным учреждением "Сугатовский комплекс "Общеобразовательная средняя  школа-детский сад" отдела образования Шемонаихинского района".                                    2) село Кенюхово (Вавилонский сельский округ) – площадка в 6 метрах от магазина "Ислам" по улице Советская, 30.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Березовка (Волчанский сельский округ) – площадка автобусной остановки по улице Центральная.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Волчанка (Волчанский сельский округ) – площадка перед коммунальным государственным учреждением "Кировская общеобразовательная средняя школа"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Волчанка (Волчанский сельский округ) – площадка перед коммунальным государственным учреждением "Кировская общеобразовательная средняя школа" отдела образования Шемонаихинского района".                                                                2) село Березовка (Волчанский сельский округ) – площадка автобусной остановки по улице Центральная.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Кандыковка (Волчанский сельский округ) – площадка автобусной остановки по улице Рабочая.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Волчанка (Волчанский сельский округ) – площадка перед коммунальным государственным учреждением "Кировская общеобразовательная средняя школа"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Волчанка (Волчанский сельский округ) – площадка перед коммунальным государственным учреждением "Кировская общеобразовательная средняя школа" отдела образования Шемонаихинского района".                 2) село Кандыковка (Волчанский сельский округ) – площадка автобусной остановки по улице Рабочая.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Крюковка (Волчанский сельский округ) – площадка автобусной остановки по улице Заречная.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Волчанка (Волчанский сельский округ) – площадка перед коммунальным государственным учреждением "Кировская общеобразовательная средняя школа"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Волчанка (Волчанский сельский округ) – площадка перед коммунальным государственным учреждением "Кировская общеобразовательная средняя школа" отдела образования Шемонаихинского района".                                                          2) село Крюковка (Волчанский сельский округ) – площадка автобусной остановки по улице Заречная.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Межовка (Выдрихинский сельский округ) – остановочный пункт на пересечении улицы Школьная и улицы П.Н. Худякова.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Выдриха (Выдрихинский сельский округ) – площадка перед коммунальным государственным учреждением "Выдрихинский комплекс "Общеобразовательная средняя школа-детский сад имени А.С. Иванова" отдела образования".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село Выдриха (Выдрихинский сельский округ) – площадка перед коммунальным государственным учреждением "Выдрихинский комплекс "Общеобразовательная средняя школа-детский сад имени А.С. Иванова" отдела образования".                             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Межовка (Выдрихинский сельский округ) – остановочный пункт на пересечении улицы Школьная и улицы П.Н. Худякова.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Коневка (Каменевский сельский округ) – площадка в 3 метрах от здания конторы товарищества ограниченной ответственностью "Коневское" по улице  Молодежная,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Коневка (Каменевский сельский округ) – площадка в 5 метрах от жилого дома по улице  Центральная,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село Коневка (Каменевский сельский округ) – площадка в 10 метрах от здания по улице Школьная,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село Коневка (Каменевский сельский округ) – площадка в 15 метрах от жилого дома по улице Центральная, 1.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село Рассыпное (Каменевский сельский округ) – площадка перед коммунальным государственным учреждением "Михайловская общеобразовательная средняя школа"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Рассыпное (Каменевский сельский округ) – площадка перед коммунальным государственным учреждением "Михайловская общеобразовательная средняя школа" отдела образования Шемонаихинского района".                                 2) село Коневка (Каменевский сельский округ) – площадка в 15 метрах от жилого дома по улице Центральная,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село Коневка (Каменевский сельский округ) – площадка в 10метрах от здания по улице Школьная,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село Коневка (Каменевский сельский округ) – площадка в 5 метрах от жилого дома по улице Центральная, 28.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село Коневка (Каменевский сельский округ) - площадка в 3 метрах от здания конторы товарищества ограниченной ответственностью "Коневское" по улице Молодежная, 2.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станция Рулиха (Каменевский сельский округ) – площадка в 60 метрах от жилого дома по улице Станционная,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станция Рулиха (Каменевский сельский округ) площадка в 25 метрах от жилого дома по улице Михайловская,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село Рулиха (Каменевский сельский округ) – площадка перед коммунальным государственным учреждением "Рулихинская общеобразовательная средняя школа"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Рулиха (Каменевский сельский округ) – площадка перед коммунальным государственным учреждением "Рулихинская общеобразовательная средняя школа" отдела образования Шемонаихинского района".                                                            2) станция Рулиха (Каменевский сельский округ) – площадка в 25 метрах от жилого дома по улице Михайловская,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станция Рулиха (Каменевский сельский округ) – площадка в 60 метрах от жилого дома по улице Станционная, 1.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Садовое (Октябрьский сельский округ) – площадка в 5 метрах от жилого дома по улице Центральная,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село Октябрьское (Октябрьский сельский округ) – площадка перед коммунальным государственным учреждением "Октябрьский комплекс "Общеобразовательная средняя школа-детский сад" отдела образования Шемонаихинского района". 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Октябрьское (Октябрьский сельский округ) – площадка перед коммунальным государственным учреждением "Октябрьский комплекс "Общеобразовательная средняя школа-детский сад" отдела образования Шемонаихинского района".                                     2) село Садовое (Октябрьский сельский округ) – площадка в 5 метрах от жилого дома по улице Центральная, 9.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Белый Камень (Разинский сельский округ) – площадка в 20 метрах от сельского клуба по улице Центральная.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Красная Шемонаиха (Разинский сельский округ) – площадка перед коммунальным государственным учреждением "Красношемонаихинская основная средняя школа" отдела образования Шемонаихинского района".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село Красная Шемонаиха (Разинский сельский округ) – площадка перед коммунальным государственным учреждением "Красношемонаихинская основная средняя школа" отдела образования Шемонаихинского района".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Белый Камень (Разинский сельский округ) – площадка в 20 метрах от сельского клуба по улице Центральная.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Шемонаихинского района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перевозки детей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Перевозки детей осуществялется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детей (далее - Перевозчик) является организация образования, использующая для перевозки принадлежащее ей автобусы, микроавтобусы с соблюдением требований законодательства к перевозкам пассажиров и багажа.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микроавтобусов Перевозчик отменяет рейс и немедленно принимает меры по доведению информации об этом до перевозимых детей.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каждый автобус, микроавтобус, осуществляющий перевозку детей, Перевозчик назначает ответсвенных сопровождающих лиц из числа своих сотрудников, прошедших подготовку по методам оказания доврачебной помощи и специальный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безопасности при перевозке детей автобусами, микроавтобусами.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Инструктаж проводит лицо, ответственное за обеспечение безопасности дорожного движения в организации образования.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перевозки детей допускаются водители, отвечающие требованиям законодательства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Водителю автобуса, микроавтобуса при перевозке детей не допускается: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микроавтобуса, в котором находятся дети, любой груз, багаж или инвентарь, кроме ручной клади и личных вещей детей;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автобуса, микроавтобуса при наличии детей в автобусе, в том числе при посадке и высадке детей;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автобуса, микроавтобуса задним ходом;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Движение автобуса, микроавтобуса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автобуса, микроавтобуса.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подъезде транспортного средства сопровождающие не должны допускать выхода детей ему навстречу и нахождения их у проезжей части.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автобуса, микроавтобуса.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Сопровождающие обеспечивают надлежащий порядок среди детей во время посадки в автобус, микроавтобус и высадки из него, при движении автобуса, микроавтобуса и во время остановок.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Посадка детей в автобус, микроавтобус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поездки сопровождающие не допускают, чтобы дети: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стояли и ходили по салону;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прислонялись к дверям и окнам;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ставили тяжелые и неустойчивые личные вещи на верхние полки;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размещали ручную кладь в проходах и на площадках у входов (выходов);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высовывались в оконные проемы;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выбрасывали из окон мусор и какие либо иные предметы;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пользовались аварийным оборудованием в ситуациях, не угрожающих жизни и здоровью пассажиров;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открывали двери;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дрались, толкались, устаривали подвижные игры.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Высадка детей из автобуса, микроавтобуса во время стоянок (остановок) осущетсвляется через переднюю дверь. Первым из автобуса, микроавтобуса выходит сопровождающий. Во время стоянок (остановок) сопровождающий находится возле передней части автобуса и наблюдат за высадкой детей и за тем, чтобы дети не выбегали на проезжую часть дороги.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высадке из автобуса, микроавтобуса каждый из детей переносит личные вещи одной рукой, а даругой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травмировть других пассажиров.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высадке сопровождающие не допускают, чтобы дети: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двигаясь в двери, толкались, дрались;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спрыгывали со ступенек;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обходили транспортное средство со стороны проезжей части,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выходили на нее;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устраивали подвижные игры вблизи проезжей части.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высадки сопровождающие: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пересчитывают детей, прибывших к месту назначения;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организованном порядке сопровождают их от места высадки и площадок для стоянки автобусов, микроавтобусов.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Перевозка организованных групп детей осуществляется автобусами, микроавтобусами, имеющими не менее двух дверей, техническое состояние которых отвечает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Автобусы, микроавтобусы, предназначенные для перевозки организованных групп детей, должны быть оборудованы проблесковым маячком желтого цвета.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этих автобусах, микроавтобусах спереди и сзади должны быть установлены опознавательные знаки "Перевозка детей".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Колонны из двух и более автобусов должны сопровождаться специальными автомобилями уполномоченного органа по обеспечению безопасности дорожного движения в порядке, предусмотренном уполномоченным органом в области безопасности дорожного движения.</w:t>
      </w:r>
    </w:p>
    <w:bookmarkEnd w:id="54"/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Отношения по перевозкам в общеобразовательняе школы детей, проживающих в отдаленных населенных пунктах, не урегулированные настоящим порядком регулируются в соответствии с действующим законодательством Республики Казахстан.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