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3e70d" w14:textId="c03e7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Выдриха Выдрихинского сельского округа Шемонаихинского района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Выдрихинского сельского округа Шемонаихинского района Восточно-Казахстанской области от 20 декабря 2017 года № 01. Зарегистрировано Департаментом юстиции Восточно-Казахстанской области 22 января 2018 года № 5465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от 8 декабря 1993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 от 23 января 2001 года, с учетом мнения населения Выдрихинского сельского округа и заключения Восточно-Казахстанской областной ономастической комиссии от 07 ноября 2017 года, аким Выдрихинского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следующие улицы села Выдриха Выдрихинского сельского округа Шемонаихинского района Восточно-Казахстанской области:  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Кирова в улицу Абая;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Краснооктябрьская в улицу Луговая;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Пионерская в улицу Солнечная.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Выдрихинского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Ступенько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