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f9ca7" w14:textId="40f9c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Западно-Казахстанской области от 15 июля 2016 года № 215 "Об установлении объемов субсидий по районам и городу Уральск (в зависимости от прогнозной структуры посевных площадей) на 2016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6 января 2017 года № 5. Зарегистрировано Департаментом юстиции Западно-Казахстанской области 26 января 2017 года № 4672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15 июля 2016 года № 215 "Об установлении объемов субсидий по районам и городу Уральск (в зависимости от прогнозной структуры посевных площадей) на 2016 год" (зарегистрированное в Реестре государственной регистрации нормативных правовых актов № 4499, опубликованное 6 августа 2016 года в газетах "Орал өңірі" и "Приуралье").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сельского хозяйства Западно-Казахстанской области" (Унгарбеков М.К.)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первого заместителя акима области Утегулова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А.Утегулов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