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a067" w14:textId="cf8a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6 января 2017 года № 6. Зарегистрировано Департаментом юстиции Западно-Казахстанской области 26 января 2017 года № 4673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постановления акимата Западно-Казахстанской области от 20 января 2015 года № 15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о государственном учреждении "Управление государственного архитектурно-строительного контроля Западно-Казахстанской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 3784, опубликованное 31 января 2015 года в газетах "Орал өңірі" и "Приуралье") и от 15 марта 2016 года № 74 </w:t>
      </w:r>
      <w:r>
        <w:rPr>
          <w:rFonts w:ascii="Times New Roman"/>
          <w:b w:val="false"/>
          <w:i w:val="false"/>
          <w:color w:val="000000"/>
          <w:sz w:val="28"/>
        </w:rPr>
        <w:t>"О внесении изменения в постановление акимата Западно-Казахстанской области от 20 января 2015 года № 15 "Об утверждении положения о государственном учреждении "Управление государственного архитектурно-строительного контроля Западно-Казахстанской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 4313, опубликованное 6 апреля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государственного архитектурно-строительного контроля Западно-Казахстанской области" (Губайдуллин А.Н.)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Азбаеву Б.О.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