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7de9" w14:textId="b977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февраля 2017 года № 52. Зарегистрировано Департаментом юстиции Западно-Казахстанской области 14 марта 2017 года № 4713.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 мая 2015 года № 19-1/446 "Об утверждении Правил установления водоохранных зон и полос" (зарегистрирован в Министерстве юстиции Республики Казахстан 4 августа 2015 года №11838) и на основании утвержденной проектной документацией "Проект водоохранных зон и полос реки Урал, реки Чаган в черте города Уральска 9 километров, 5 километров соответственно и озера Шалкар Западно-Казахстанской области" и "Проект водоохранных зон и полос реки Урал и реки Чаган (71 километров) Западно-Казахстанской области"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водоохранные зоны и полосы водных объектов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режим хозяйственного использования водоохранных зон и полос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Западно-Казахстанской области от 03.08.2019 </w:t>
      </w:r>
      <w:r>
        <w:rPr>
          <w:rFonts w:ascii="Times New Roman"/>
          <w:b w:val="false"/>
          <w:i w:val="false"/>
          <w:color w:val="000000"/>
          <w:sz w:val="28"/>
        </w:rPr>
        <w:t>№ 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города Уральск, Акжаикского, Бәйтерек, Бурлинского, Жангалинского, Казталовского, Теректинского, Таскалинского и Чингирлауского районов: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выделение земельных участков для ведения хозяйственной деятельности в пределах водоохранных зон и полос производить при условии соблюдения соответствующего режима использования, исключающего возможность загрязнения, засорения и истощения водных объектов, по согласованию с уполномоченными государственными органами в соответствии с действующим законодательством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принять необходимые меры, вытекающие из настоящего постановления.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акимата Западно-Казахстанской области от 03.08.2019 </w:t>
      </w:r>
      <w:r>
        <w:rPr>
          <w:rFonts w:ascii="Times New Roman"/>
          <w:b w:val="false"/>
          <w:i w:val="false"/>
          <w:color w:val="000000"/>
          <w:sz w:val="28"/>
        </w:rPr>
        <w:t>№ 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10.08.2020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природных ресурсов и регулирования природопользования Западно-Казахстанской области" передать в установленном порядке проектную документацию государственному учреждению "Управление по контролю за использованием и охраной земель Западно-Казахстанской области" для осуществления государственного контроля за использованием и охраной земельных ресурсов.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природных ресурсов и регулирования природопользования Западно-Казахстанской области" (А. М. Даулетжанов)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первого заместителя акима Западно-Казахстанской области Утегулова А. К.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Жайык-Каспийской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___________________Г.Азидуллин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"27" 02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24 февраля 2017 года №52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Западно-Казахстанской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(населенный пункт)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 (километр)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Урал, реки Чаган в черте города Уральска 9 километров, 5 километров соответственно и озера Шалкар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 Теректинского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"Проект водоохранных зон и полос реки Жайык"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границы Атырауской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36819,997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6154,3767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Чаган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Деркул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Вавилино Таскалинского района до устья реки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Большой Узень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30365,497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7373,6212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Айдарханского водохранилища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3060,6036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1926,9386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Сарычаганакского водохранилища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Сарычаганакское водохранилище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Узень, Казталовский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1998,5042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Малый Узень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государственной границы до устья реки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7978,4837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Утва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и Бурлинский районы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4330,8456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Желаевского карьера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 (кадастровые номера 08-118-115-821, 08-118-115-082, 08-118-115-859, 08-118-951-030, 08-118-955-415, 08-118-952-066)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 района Бәйтерек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берег водоема № 1 - 1,002; Западный берег водоема № 2 – 0,432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водных объектов месторождения Карачаганак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Жарсуатский, Пугачевский, Успеновский сельские округа Бурлинского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Куншубай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Жарсуатский, Пугачевский сельские округа Бурлинского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793,8597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82,1446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Калминкова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 Бурлинского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Безымянная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 Бурлинского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проектно-сметной документации по обозначению водоохранных зон и полос реки Барбастау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Барбастау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реки Илек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Илек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и Бурлинский районы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Кировского водохранилища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Кировское водохранилище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 и район Бәйтерек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реки Кушум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Кушум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Бәйтерек, Акжаикский, Жангалинский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реки Солянка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Солянка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и Акжаикский районы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проектно-сметной документации по обозначению водоохранных зон и полос озера Ядовитое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Ядовитое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и Теректинский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проектной документации по обозначению водоохранных зон и полос балки Багырлай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Багырлай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проектной документации по обозначению водоохранных зон и полос балки Карасу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Карасу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Казталовский район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проектной документации по обозначению водоохранных зон и полос реки Ембулатовка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Ембулатовка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Бәйтерек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проектной документации по обозначению водоохранных зон и полос реки Уленти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Уленти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и Акжаикский районы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проектной документации по обозначению водоохранных зон и полос реки Калдыгайты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Калдыгайты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Каратобинский и Чингирлауский районы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проектной документации по обозначению водоохранных зон и полос протока Чаган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Чаган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Уральск и район Бәйтерек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проектной документации по обозначению водоохранных зон и полос реки Караоба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Караоба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Теректинский и Бурлинский районы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проектной документации по обозначению водоохранных зон и полос водохранилища Рыбный Сакрыл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Рыбный Сакрыл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Казталовский район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проектной документации по обозначению водоохранных зон и полос Битикского водохранилища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Битикское водохранилище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 52</w:t>
            </w:r>
          </w:p>
        </w:tc>
      </w:tr>
    </w:tbl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Западно-Казахстанской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 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запрещаются: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