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69ce" w14:textId="a46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Западно-Казахстанской области от 3 марта 2015 года № 63 "Об утверждении Положения о государственном учреждении "Управление пассажирского транспорта и автомобильных дорог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марта 2017 года № 74. Зарегистрировано Департаментом юстиции Западно-Казахстанской области 10 апреля 2017 года № 4763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марта 2015 года № 63 "Об утверждении Положения о государственном учреждении "Управление пассажирского транспорта и автомобильных дорог Западно-Казахстанской области" (зарегистрированное в Реестре государственной регистрации нормативных правовых актов за №3852, опубликованное 4 апреля 2015 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(Сатканов М.М.)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Стексова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