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78c3" w14:textId="e747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21 апреля 2017 года № 96. Зарегистрировано Департаментом юстиции Западно-Казахстанской области 16 мая 2017 года № 4800. Утратило силу постановлением акимата Западно-Казахстанской области от 15 марта 2018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по делам государственной службы и противодействию коррупции Республики Казахстан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органов, финансируемых из местного бюджета.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Западно-Казахстанской области (Рахметова Г.Ж.)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области Канаева К.Ш.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апреля 2017 года №  96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органов, финансируемых из местного бюджета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органов, финансируемых из местного бюджета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областных исполнительных органов финансируемых из местного бюджета, оценка проводится курируемым заместителем акима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руководителя, обращений физических и юридических лиц, документов, стоящих на контроле.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2400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09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Итоговая квартальная оценка выставляется по следующей шкале: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622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863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901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Итоговая годовая оценка выставляется по следующей шкале: менее 3 баллов – "неудовлетворительно", от 3 до 3,9 баллов – "удовлетворительно",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 5 баллов – "превосходно".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допущении ошибки при расчете результата.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105"/>
    <w:bookmarkStart w:name="z1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бюджета.</w:t>
            </w:r>
          </w:p>
        </w:tc>
      </w:tr>
    </w:tbl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 который составляется индивидуальный план)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целевые показатели с учетом их направленности на достижение стратегической цели (целей) государственного органа, а в случае ее (их) отсутствия, исходя из функциональных особенностей служащего.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бюджета.</w:t>
            </w:r>
          </w:p>
        </w:tc>
      </w:tr>
    </w:tbl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квартал 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служащего:________________________________________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786"/>
        <w:gridCol w:w="1786"/>
        <w:gridCol w:w="1515"/>
        <w:gridCol w:w="2146"/>
        <w:gridCol w:w="1875"/>
        <w:gridCol w:w="1786"/>
        <w:gridCol w:w="433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непостредственного руководителя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Сведенияо поощряемых показателях и видах деятельности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исполнителской дисциплины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Сведенияо фактах нарушеия трудовой дисциплины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Сведенияо поощ-ряемых показателях и видах деятельности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Сведенияо фактах нарушения исполни-тельской дисциплины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бюджета.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служащего:____________________________________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3923"/>
        <w:gridCol w:w="1602"/>
        <w:gridCol w:w="3575"/>
        <w:gridCol w:w="906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пп/п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 Дата: ________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подпись)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 Дата: ________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подпись)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 Дата: ________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