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fafa" w14:textId="109f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Западно-Казахстанской области от 21 июля 2015 года № 186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апреля 2017 года № 93. Зарегистрировано Департаментом юстиции Западно-Казахстанской области 17 мая 2017 года № 4801. Утратило силу постановлением акимата Западно-Казахстанской области от 1 июня 2020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21 июля 2015 года № 186 "Об утверждении регламентов государственных услуг в сфере физической культуры и спорта" (зарегистрированное в Реестре государственной регистрации нормативных правовых актов № 3994, опубликованное 11 сентября 2015 года в информационно – 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местных спортивных федераций",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Результатом государственной услуги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федерации, по формам, утвержденными приказом Министра культуры и спорта Республики Казахстан от 27 ноября 2014 года № 121 "Об утверждении Правил аккредитации спортивных федераций" (зарегистрирован в Реестре государственной регистрации нормативных правовых актов № 10095), либо мотивированный ответ об отказе в оказании государственной услуги в случаях и по основаниям, предусмотренным пунктом 9-1 Стандарта.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 пунктом 9 Стандарта и (или) документов с истекшим сроком действия, услугодатель отказывает в приеме заявления.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 Основаниями для отказа в оказании государственной услуги являются: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несоответствие услугополучателя и (или) представленных данных и сведений, необходимых для оказания государственной услуги требованиям, установленным нормативными правовыми актами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категории", утвержденном указанным постановлением: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Результатом государственной услуги является удостоверение о присвоении спортивного разряда, удостоверение о присвоении квалификационной категории (далее – удостоверение) по формам, утвержденными приказом Председателя Агентства Республики Казахстан по делам спорта и физической культуры от 29 июля 2014 года № 300 "Об утверждении Правил присвоения спортивных званий, разрядов и квалификационных категорий" (зарегистрирован в Реестре государственной регистрации нормативных правовых актов № 9675) или копия приказа о присвоении спортивного разряда, квалификационной категории (далее – копия приказа), либо мотивированный ответ об отказе в оказании государственной услуги в случаях и по основаниям, предусмотренным пунктом 9-1 Стандарта.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 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 Основаниями для отказа в оказании государственной услуги являются: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несоответствие услугополучателя и (или) представленных данных и сведений, необходимых для оказания государственной услуги требованиям, установленным нормативными правовыми актами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судья", утвержденном указанным постановлением: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Результатом государственной услуги является удостоверение о присвоении спортивного разряда, удостоверение о присвоении квалификационной категории, по формам, утвержденными приказом Председателя Агентства Республики Казахстан по делам спорта и физической культуры от 29 июля 2014 года № 300 "Об утверждении Правил присвоения спортивных званий, разрядов и квалификационных категорий" (зарегистрирован в Реестре государственной регистрации нормативных правовых актов № 9675) (далее – удостоверение) или копия приказа о присвоении спортивного разряда, квалификационной категории (далее – копия приказа), либо мотивированный ответ об отказе в оказании государственной услуги в случаях и по основаниям, предусмотренным пунктом 9-1 Стандарта.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В случае предоставления услугополучателем неполного пакета документов согласно перечню, предусмотренного Стандартом, сотрудник Государственной корпорации отказывает в приеме заявления и выдает расписку по форме согласно приложению 5 к Стандарту.";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 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 Основаниями для отказа в оказании государственной услуги являются: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несоответствие услугополучателя и (или) представленных данных и сведений, необходимых для оказания государственной услуги требованиям, установленным нормативными правовыми актами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физической культуры и спорта Западно-Казахстанской области" (Аманбаева А.Р.)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Утегулова А.К.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