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ed7c" w14:textId="59be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единицу закупаемой сельскохозяйственной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июня 2017 года № 182. Зарегистрировано Департаментом юстиции Западно-Казахстанской области 28 июня 2017 года № 4843. Утратило силу постановлением акимата Западно-Казахстанской области от 13 августа 2019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 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Министерстве юстиции Республике Казахстан 14 января 2015 года № 10087)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на единицу закупаемой сельскохозяйственной продукции.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 апреля 2015 года №107 "Об утверждении норматива субсидий на единицу закупаемой сельскохозяйственной продукции" (зарегистрированное в Реестре государственной регистрации нормативных правовых актов №3919, опубликованное 8 июня 2015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(Нурмаганбетов С.Б.)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первого заместителя акима области А.К.Утегулова.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 182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1865"/>
        <w:gridCol w:w="2384"/>
        <w:gridCol w:w="6186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глубокой переработки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в пересчете на сырье, тенге - литр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