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b519" w14:textId="43eb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Акжаикского района от 14 февраля 2017 года № 50 "Об 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29 мая 2017 года № 156. Зарегистрировано Департаментом юстиции Западно-Казахстанской области 30 июня 2017 года № 4848. Утратило силу постановлением акимата Акжаикского района Западно-Казахстанской области от 28 марта 2018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Акжаикского района Западно-Казахстанской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14 февраля 2017 года № 50 "Об 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бюджета" (зарегистрированное в Реестре государственной регистрации нормативных правовых актов № 4705, опубликованное 9 марта 2017 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"Аппарата акима Акжаикского района" и районных исполнительных органов, финансируемых из местного бюджета утвержденный указанным постановлением: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 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44196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8128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493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76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излагается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Акжаикского района"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руководителя аппарата акима Акжаикского района С.М.Бакманова.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А.Жоламанов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