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09c6" w14:textId="a7f0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24 февраля 2017 года № 52 "Об установлении водоохранных зон, полос и режима их хозяйственного использования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июня 2017 года № 187. Зарегистрировано Департаментом юстиции Западно-Казахстанской области 5 июля 2017 года № 4852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июля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 февраля 2017 года № 52 "Об установлении водоохранных зон, полос и режима их хозяйственного использования Западно-Казахстанской области" (зарегистрированное в Реестре государственной регистрации нормативных правовых актов № 4713, опубликованное 18 марта 2017 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водоохранные зоны и полосы водных объектов Западно-Казахстанской области,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 №1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Государственному учреждению "Управление природных ресурсов и регулирования природопользования Западно-Казахстанской области" (А. М. Даулетжанов)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Контроль за исполнением настоящего постановления возложить на первого заместителя акима Западно-Казахстанской области Утегулова А. 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 июня 2017 года № 187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Западно-Казахстанской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1"/>
        <w:gridCol w:w="3208"/>
        <w:gridCol w:w="946"/>
        <w:gridCol w:w="1049"/>
        <w:gridCol w:w="3"/>
        <w:gridCol w:w="699"/>
        <w:gridCol w:w="402"/>
        <w:gridCol w:w="1114"/>
        <w:gridCol w:w="7"/>
        <w:gridCol w:w="1994"/>
        <w:gridCol w:w="3"/>
        <w:gridCol w:w="1121"/>
        <w:gridCol w:w="137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 (населенный пункт)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 (км)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"Проект водоохранных зон и полос реки Урал, реки Чаган в черте города Уральска 9 километров, 5 километров соответственно и озера Шалкар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 (правый берег) протяженность 2,5 км, 2,0 км, 4,5км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от территории ТОО "Флот" до улицы Дамбовый тупик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 (левый берег) протяженность 5,0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от территории городского парка культуры и отдыха до спортивного общества "Динамо"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 Теректинского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"Проект водоохранных зон и полос реки Урал и реки Чаган (71 километров)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поселка Зачаганск, Коминтерн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1000-1650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Меловые горки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1010-1075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 (Западно-Казахстанский аграрно-технический университет)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1000-1235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Круглоозерное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1000-1170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Серебряково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1120-1200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Желаево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1000-1090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 "Самал"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Щапово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1060-1150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1000-1080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Володарка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Даринское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Новенькое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Чувашенское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500-580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Макарова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Социализм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1000-1180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Акжайык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1000-1060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Полное написание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ТОО –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 -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км -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 - метр.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