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b0ff" w14:textId="354b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10 апреля 2017 года № 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25 августа 2017 года № 217. Зарегистрировано Департаментом юстиции Западно-Казахстанской области 8 сентября 2017 года № 4892. Утратило силу постановлением акимата Западно-Казахстанской области от 16 января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16.01.2018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 января 2017 года № 30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Министерстве юстиции Республики Казахстан 17 февраля 2017 года № 14813)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 апреля 2017 года № 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 4785, опубликованное 26 апреля 2017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первого заместителя акима области Утегулова А.К.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августа 2017 года № 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апреля 2017 года № 91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850"/>
        <w:gridCol w:w="648"/>
        <w:gridCol w:w="2"/>
        <w:gridCol w:w="2406"/>
        <w:gridCol w:w="2406"/>
        <w:gridCol w:w="2901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изме-рения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1 348 620</w:t>
            </w:r>
          </w:p>
        </w:tc>
      </w:tr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184 230</w:t>
            </w:r>
          </w:p>
        </w:tc>
      </w:tr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1000 голов фактического откорма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2 763 530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751,68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свинины: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овец: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млн – миллион.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