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d66e" w14:textId="b61d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9 декабря 2016 года № 8-2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27 сентября 2017 года № 13-1. Зарегистрировано Департаментом юстиции Западно-Казахстанской области 29 сентября 2017 года № 4905. Утратило силу решением Западно-Казахстанского областного маслихата от 16 марта 2018 года № 16-13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16.03.2018 </w:t>
      </w:r>
      <w:r>
        <w:rPr>
          <w:rFonts w:ascii="Times New Roman"/>
          <w:b w:val="false"/>
          <w:i w:val="false"/>
          <w:color w:val="ff0000"/>
          <w:sz w:val="28"/>
        </w:rPr>
        <w:t>№ 16-13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8-2 "Об областном бюджете на 2017-2019 годы" (зарегистрированное в Реестре государственной регистрации нормативных правовых актов за № 4628, опубликованное 27 декабря 2016 года в газете "Приуралье")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областной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 122 635 222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 37 195 600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 1 782 669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 4 000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 83 652 953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 129 416 678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 6 339 357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 9 603 267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 3 263 910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 472 518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 500 000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 27 482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 -13 593 331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 13 593 331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 8 835 147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 4 006 756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 8 764 940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Установить на 2017 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районные (городские) бюджеты, в следующих процентах: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 21,7%; город Уральск – 65,5%;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 – 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районные (городские) бюджеты, в следующих процентах: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 – 20,3%; город Уральск – 67,3%;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 – 100%.";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"4-5. Учесть, что в областном бюджете на 2017 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14 815 328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8 739 658 тысяч тенге – целевые текущие трансферты;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6 075 670 тысяч тенге – целевые трансферты на развитие.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Западно-Казахстанской области.";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"4-6. Учесть, что в областном бюджете на 2017 год предусмотрены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общей сумме 3 453 707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Утвердить резерв местного исполнительного органа области на 2017 год в размере 408 692 тысячи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К.Ашигалиев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сентября 2017 года № 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декабря 2016 года №8-2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 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1"/>
        <w:gridCol w:w="961"/>
        <w:gridCol w:w="6235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122 635 222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37 195 600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13 509 712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13 509 712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1 782 669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83 652 953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82 927 759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82 927 759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бюджеты областей, городов Астаны и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129 416 678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2 510 782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2 009 812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1 770 640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5 517 353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1 474 119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19 796 450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8 999 059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5 607 350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5 487 355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5 748 412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5 450 510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5 450 510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3 755 385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15 350 230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1 041 149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3 668 021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1 913 301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3 983 911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1 848 988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17 015 706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1 999 720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11 984 117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5 599 202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6 384 915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3 761 127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5 652 544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1 796 672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1 451 312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1 928 680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970 923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9 705 586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8 187 144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7 927 246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3 494 753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9 764 042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6 447 771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6 447 771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4 157 880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3 316 271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3 316 271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2 383 211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6 339 357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3 263 910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-13 593 331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3 453 707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4 006 756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4 006 756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4 006 756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8 764 940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