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581b" w14:textId="00058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10 апреля 2017 года № 91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14 декабря 2017 года № 315. Зарегистрировано Департаментом юстиции Западно-Казахстанской области 21 декабря 2017 года № 4992. Утратило силу постановлением акимата Западно-Казахстанской области от 16 января 2018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16.01.2018 </w:t>
      </w:r>
      <w:r>
        <w:rPr>
          <w:rFonts w:ascii="Times New Roman"/>
          <w:b w:val="false"/>
          <w:i w:val="false"/>
          <w:color w:val="ff0000"/>
          <w:sz w:val="28"/>
        </w:rPr>
        <w:t>№ 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27 января 2017 года №30 "Об утверждении Правил субсидирования развития племенного животноводства, повышение продуктивности и качества продукции животноводства" (зарегистрирован в Министерстве юстиции Республики Казахстан 17 февраля 2017 года №14813)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10 апреля 2017 года №91 "О 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№4785, опубликованное 26 апреля 2017 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объемы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субсидий по направлениям субсидирования развития племенного животноводства, повышения продуктивности и качества продукции животноводства, утвержденные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Западно-Казахстанской области" (Б.А.Есенгалиев)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данного постановления возложить на заместителя акима области Азбаева Б.О.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декабря 2017 года №315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 апреля 2017 года №91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2790"/>
        <w:gridCol w:w="420"/>
        <w:gridCol w:w="2353"/>
        <w:gridCol w:w="2836"/>
        <w:gridCol w:w="2837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3 414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8 816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30 097,8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молочно-мясных пород в общественных и товарных стадах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138 668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1 386 680</w:t>
            </w:r>
          </w:p>
        </w:tc>
      </w:tr>
      <w:tr>
        <w:trPr>
          <w:trHeight w:val="30" w:hRule="atLeast"/>
        </w:trPr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89 246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713 968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7 638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45 828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Племенное маточное поголовье 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19 068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190 680</w:t>
            </w:r>
          </w:p>
        </w:tc>
      </w:tr>
      <w:tr>
        <w:trPr>
          <w:trHeight w:val="30" w:hRule="atLeast"/>
        </w:trPr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12 323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246 460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племенного крупного рогатого скота 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5 721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858 150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голов фактического откорма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33 880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кооперативы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3 490 881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1 063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10 630</w:t>
            </w:r>
          </w:p>
        </w:tc>
      </w:tr>
      <w:tr>
        <w:trPr>
          <w:trHeight w:val="30" w:hRule="atLeast"/>
        </w:trPr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дополнительный норматив: 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молока: 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400 голов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1 236 240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 голов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1 421 447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21 321,7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сельскохозяйственные кооперативы 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15 200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млн. штук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свинины: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откорм от 3 000 голов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112 700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18 677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46 692,5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93 275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139 912,5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овец: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ярки 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2 919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бараны производители 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ягнятины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9 479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265 875,5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4 143 067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кг –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млн – миллион.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