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046f8" w14:textId="d8046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Западно-Казахстанского областного маслихата от 9 декабря 2016 года № 8-9 "О дополнительном предоставлении лекарственных средств и специализированных лечебных продуктов отдельным категориям граждан при амбулаторном лечении бесплатно и на льготных условиях"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6 декабря 2017 года № 15-7. Зарегистрировано Департаментом юстиции Западно-Казахстанской области 26 декабря 2017 года № 5005. Утратило силу решением Западно-Казахстанского областного маслихата от 30 сентября 2020 года № 38-3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Западно-Казахстанского областного маслихата от 30.09.2020 </w:t>
      </w:r>
      <w:r>
        <w:rPr>
          <w:rFonts w:ascii="Times New Roman"/>
          <w:b w:val="false"/>
          <w:i w:val="false"/>
          <w:color w:val="ff0000"/>
          <w:sz w:val="28"/>
        </w:rPr>
        <w:t>№ 38-3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 от 18 сентября 2009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 января 2001 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9 декабря 2016 года № 8-9 "О дополнительном предоставлении лекарственных средств и специализированных лечебных продуктов отдельным категориям граждан при амбулаторном лечении бесплатно и на льготных условиях" (зарегистрированное в Реестре государственной регистрации нормативных правовых актов № 4643, опубликованное 12 января 2017 года в газете "Приуралье") следующие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 предоставляемые лекарственные средства и специализированные лечебные продукты отдельным категориям граждан при амбулаторном лечении бесплатно и на льготных условиях дополнить пунктами 6,7,8 следующего содержания: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9"/>
        <w:gridCol w:w="1860"/>
        <w:gridCol w:w="1948"/>
        <w:gridCol w:w="3656"/>
        <w:gridCol w:w="3657"/>
      </w:tblGrid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населения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(степень, стадия, тяжесть течения) для назначения лекарственных средств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лекарственных средств (форма выпуска)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 аэрозоль, крем,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мазь для наружного применения,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гель глазной, аллантоин крем,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диацереина капсулы, специализированные лечебные продукты на основе среднецепочных триглициридов,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стерильные повязки с лекарственным содержимым,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стерильные антибактериальные атравматические абсорбирующие повязки,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бинт (высокоэластичный фиксирующий, сетчатый, трубчатый, ватный синтетический),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силиконовый пластырь,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защитный крем, пена, гель, бальзам,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мазь с лекарственным содержимым, эммолиенты,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антисептики, стерильные ватные диски,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стерильные иглы апирогенные,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салфетки (стерильные, влажные гигиенические)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Анкилозирующий спондилоартрит (Болезнь Бехтерева)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 раствор для инъекций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независимо от стадии, чувствительные к таргетной терапии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Вемурафениб таблетки, кобиметиниб таблетки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областного маслихата (Султанов А.)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