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192b" w14:textId="c081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28 апреля 2017 года № 114 "Об утверждении Перечня субсидируемых видов удобрений и норм субсидий"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14 декабря 2017 года № 314. Зарегистрировано Департаментом юстиции Западно-Казахстанской области 5 января 2018 года № 5023. Утратило силу постановлением акимата Западно-Казахстанской области от 15 февраля 2019 года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 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 апреля 2015 года №4-4/305 "Об утверждении Правил субсидирования стоимости удобрений (за исключением органических)" (зарегистрирован в Министерстве юстиции Республики Казахстан 29 мая 2015 года №11223)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28 апреля 2017 года №114 "Об утверждении Перечня субсидируемых видов удобрений и норм субсидий" (зарегистрированное в Реестре государственной регистрации нормативных правовых актов за №4807, опубликованное 2 июня 2017 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области", акимам районов и города Уральска принять необходимые меры по реализации данного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сельского хозяйства Западно-Казахстанской области" (Есенгалиев Б.А.)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области Азбаева Б.О.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декабря 2017 года № 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апреля 2017 года №114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нормы субсидий на 1 тонну (килограмм, литр) удобрений, приобретенных у продавца удобрений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080"/>
        <w:gridCol w:w="8697"/>
        <w:gridCol w:w="107"/>
        <w:gridCol w:w="1042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8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аммония 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Б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O-0,052,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-0,046, Fe-0,04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азотное, марка КАС-32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обогащенный       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азот-серосодержащий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"Супрефос-NS"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-24, Ca-14, Mg-0,5,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64 000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15:15:15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NPK-1 (диаммофоска)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10:26:26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Ca-1, Mg-0,6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Ca-0,5, Mg-1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8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P-61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 фосфат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1 362,5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кальций (Brexil Ca)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Брексил Комби (Brexil Combi) 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Cu-0,3, Fe-6,8, Mn-2,6, Mo - 0,2, Zn-1,1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Микс (Brexil Mix)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 B-1,2, Cu-0,8, Fe-0,6, Mn-0,7, Mo - 1,0, Zn-5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Мульти (Brexil Multi)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 Fe-4,0, Mn-4, Zn-1,5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Феррум (Brexil Fe)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Fe-10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Цинк (Brexil Zn)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С (Calbit C)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13.40.13 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-40; К2O-13, B-0,02, Cu-0,005, Fe-0,07, Mn-0,03, Zn-0,01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(MASTER) 15:5:30+2 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O-30, MgO-2, B-0,02, Cu-0,005, Fe-0,07,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Mn-0,03,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18:18:18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- 6, B-0,02, Cu-0,005, Fe-0,07, Mn-0,03,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20:20:20 (Master 20:20:20)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05-20;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B-0,02, Cu-0,005, Fe-0,07, Mn-0,03,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3:11:38+4 (Master 3:11:38+4)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O-38, MgO-4,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- 25, B-0,02, Cu-0,005, Fe-0,07, Mn-0,03,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O-37, B-0,02, Cu-0,005, Fe-0,07, Mn-0,03,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10:54:10 (Plantafol 10:54:10)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20:20:20 (Plantafol 20:20:20)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30:10:10 (Plantafol 30:10:10)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O-45,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5:15:45 (Plantafol 5:15:45)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4,8 (Ferrilene 4,8)</w:t>
            </w:r>
          </w:p>
        </w:tc>
        <w:tc>
          <w:tcPr>
            <w:tcW w:w="8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(Ferrilene)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Триум (Ferrilene Trium)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O-15,2,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-6,6, общий N-6,6, нитратный N-2,5,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-4,6, Mn-0,33, Cu-0,12, Zn-0,07, Fe-0,07, Mo-0,07, B-0,01, Se-0,003, Co-0,001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N-10,79, нитратный N-1,74, S-8,96, аминокислоты-11,0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нитратный N-10,6, аммонийный N-19,5, амидный N-11,0,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O-4,11,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-2,47,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-2,33, MgO-0,48, Zn-0,27, Cu-0,14, Mo-0,07, Fe-0,04, B-0,03, Mn-0,02, Se-0,03, Co-0,01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общий N-5,53, нитратный N-2,26,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-4,88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Mo-1,0, Cu-11,14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-27,7, N-9,7,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O-6,8, MgO-0,27,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-0,53, Zn-0,4, Cu-0,13, Fe-0,16, Mn-0,08, B-0,23, Mo-0,08, Co-0,02, аминокислоты-2,0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Fe-0,4, Co-0,11, Ni-0,006, N-3,2,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O-0,06,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-9,34, MgO-2,28, аминокислоты-15,0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Zn-3,36, Cu-3,76, Mn-0,37, Fe-0,54, MgO-2,37, SO3-15,2, Co-0,23, Li-0,06, Ni-0,002, аминокислоты-15,0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-0,55,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O-3,58, Mo-0,67, B-0,57, Cr-0,12, V-0,09, Se-0,02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