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0ac9" w14:textId="bc6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23 июня 2015 года № 148 "Об утверждении регламентов государственных услуг, оказываемых местными исполнительными органами в сфере дошкольного воспитания и обучения по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2017 года № 338. Зарегистрировано Департаментом юстиции Западно-Казахстанской области 22 января 2018 года № 5049. Утратило силу постановлением акимата Западно-Казахстанской области от 1 июня 2020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июня 2015 года №148 "Об утверждении регламентов государственных услуг, оказываемых местными исполнительными органами в сфере дошкольного воспитания и обучения по Западно-Казахстанской области" (зарегистрированное в Реестре государственной регистрации нормативных правовых актов Республики Казахстан №3963, опубликованное 13 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оказываемой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Стандарта.".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Западно-Казахстанской области" (Кадырова Ш.М.)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Западно-Казахстанской области Оспанкулова Г.А.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№148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местными исполнительными органами города областного значения, района, акимами поселка, села, сельского округа (далее-услугодатель),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октября 2017 года №518 "О внесений изменений в приказ Министра образования и науки Республики Казахстан от 7 апреля 2015 года №172 "Об утверждении стандартов государственных услуг, оказываемых местными исполнительными органами в сфере дошкольного воспитания и обучения" (далее - Стандарт).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– услугополучатель) бесплатно.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право получения первоочередного места имеют: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законные представители которых являются инвалидами;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 и дети-сироты;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с особыми образовательными потребностями.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результата оказания государственной услуги: электронная (полностью автоматизированная) и (или) бумажная.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с момента подачи необходимых </w:t>
      </w:r>
      <w:r>
        <w:rPr>
          <w:rFonts w:ascii="Times New Roman"/>
          <w:b/>
          <w:i w:val="false"/>
          <w:color w:val="000000"/>
          <w:sz w:val="28"/>
        </w:rPr>
        <w:t xml:space="preserve">документов в течение 5 (пяти) минут осуществляет их прием, регистрацию </w:t>
      </w:r>
      <w:r>
        <w:rPr>
          <w:rFonts w:ascii="Times New Roman"/>
          <w:b w:val="false"/>
          <w:i w:val="false"/>
          <w:color w:val="000000"/>
          <w:sz w:val="28"/>
        </w:rPr>
        <w:t>и направляет на резолюцию руководителю услугодателя;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5 (пяти) минут </w:t>
      </w:r>
      <w:r>
        <w:rPr>
          <w:rFonts w:ascii="Times New Roman"/>
          <w:b w:val="false"/>
          <w:i w:val="false"/>
          <w:color w:val="000000"/>
          <w:sz w:val="28"/>
        </w:rPr>
        <w:t>накладывает резолюцию и направляет документы ответственному исполнителю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10 (десяти) минут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рассматривает поступившие документы, </w:t>
      </w:r>
      <w:r>
        <w:rPr>
          <w:rFonts w:ascii="Times New Roman"/>
          <w:b/>
          <w:i w:val="false"/>
          <w:color w:val="000000"/>
          <w:sz w:val="28"/>
        </w:rPr>
        <w:t>готовит уведомление, направление и направляет на подпись руководителю услугодателя;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5 (пяти) минут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подписывает </w:t>
      </w:r>
      <w:r>
        <w:rPr>
          <w:rFonts w:ascii="Times New Roman"/>
          <w:b/>
          <w:i w:val="false"/>
          <w:color w:val="000000"/>
          <w:sz w:val="28"/>
        </w:rPr>
        <w:t>уведомление, направление и направляет в канцелярию;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>в течение 5 (пяти)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результат государственной услуги услугополучателю.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1) принятие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сотрудником канцелярии </w:t>
      </w:r>
      <w:r>
        <w:rPr>
          <w:rFonts w:ascii="Times New Roman"/>
          <w:b/>
          <w:i w:val="false"/>
          <w:color w:val="000000"/>
          <w:sz w:val="28"/>
        </w:rPr>
        <w:t>у услугополучателя документов и передача их руководителю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3) подготовка ответственным исполнителем услугодателя уведомления, </w:t>
      </w:r>
      <w:r>
        <w:rPr>
          <w:rFonts w:ascii="Times New Roman"/>
          <w:b/>
          <w:i w:val="false"/>
          <w:color w:val="000000"/>
          <w:sz w:val="28"/>
        </w:rPr>
        <w:t xml:space="preserve">о постановке на очередь, при наличии </w:t>
      </w:r>
      <w:r>
        <w:rPr>
          <w:rFonts w:ascii="Times New Roman"/>
          <w:b/>
          <w:i w:val="false"/>
          <w:color w:val="000000"/>
          <w:sz w:val="28"/>
        </w:rPr>
        <w:t xml:space="preserve">места </w:t>
      </w:r>
      <w:r>
        <w:rPr>
          <w:rFonts w:ascii="Times New Roman"/>
          <w:b/>
          <w:i w:val="false"/>
          <w:color w:val="000000"/>
          <w:sz w:val="28"/>
        </w:rPr>
        <w:t>направления</w:t>
      </w:r>
      <w:r>
        <w:rPr>
          <w:rFonts w:ascii="Times New Roman"/>
          <w:b/>
          <w:i w:val="false"/>
          <w:color w:val="000000"/>
          <w:sz w:val="28"/>
        </w:rPr>
        <w:t xml:space="preserve"> в дошкольную организацию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подписание руково</w:t>
      </w:r>
      <w:r>
        <w:rPr>
          <w:rFonts w:ascii="Times New Roman"/>
          <w:b/>
          <w:i w:val="false"/>
          <w:color w:val="000000"/>
          <w:sz w:val="28"/>
        </w:rPr>
        <w:t>дителем услугодателя уведомления о постановке на очередь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при наличии места направления в дошкольную организацию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5) выдача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результата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 xml:space="preserve">услугополучателю </w:t>
      </w:r>
      <w:r>
        <w:rPr>
          <w:rFonts w:ascii="Times New Roman"/>
          <w:b/>
          <w:i w:val="false"/>
          <w:color w:val="000000"/>
          <w:sz w:val="28"/>
        </w:rPr>
        <w:t xml:space="preserve">направляется в форме электронного документа </w:t>
      </w:r>
      <w:r>
        <w:rPr>
          <w:rFonts w:ascii="Times New Roman"/>
          <w:b/>
          <w:i w:val="false"/>
          <w:color w:val="000000"/>
          <w:sz w:val="28"/>
        </w:rPr>
        <w:t>сотрудни</w:t>
      </w:r>
      <w:r>
        <w:rPr>
          <w:rFonts w:ascii="Times New Roman"/>
          <w:b/>
          <w:i w:val="false"/>
          <w:color w:val="000000"/>
          <w:sz w:val="28"/>
        </w:rPr>
        <w:t>ком канцелярии услугодателя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сотрудников канцелярии услугодателя;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(действия), взаимодействий структурных подразделений (сотрудников)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"Постановка на очередь детей дошкольного возраста (до 7 лет) для направления в детские дошкольные организации" (далее –Регламент).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Государственной корпорации и (или) к иным услугодателям, длительность обработки запроса услугополучателя: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которое осуществляется в операционном зале посредством "безбарьерного" обслуживания путем электронной очереди (в течение 1 минуты);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сотрудником Государственной корпорации в Автоматизированное рабочее место Интегрированного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 минуты);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 (в течение 1 минуты);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1 минуты);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ФЛ, данных доверенности в ЕНИС (в течение 1 минуты);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(в течение 1 минуты);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сотрудником Государственной корпорации через ШЭП в автоматизированное рабочее место регионального шлюза электронного правительства (далее - АРМ РШЭП) (в течение 1 минуты).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 (в течение 2 минут);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Стандарте, которые является основанием для оказания государственной услуги (в течение 2 минут);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государственной услуге в связи с имеющимися нарушениями в документах услугополучателя (в течение 2 минут);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сотрудника Государственной корпорации результата государственной услуги сформированной АРМ РШЭП (в течение 2 минут).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настоящей государственной услуге,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скан-копий документов справки,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 заключения психолого-медико-педагогической консультации для детей с особыми образовательными потребностями (при наличии)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основаниям для оказания государственной услуги;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6 - формирование сообщения об отказе в запрашиваемой государственной услуге в связи с имеющимися нарушениями в документах услугополучателя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(бездействия) услугодателя и (или) их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7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7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7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