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5f792" w14:textId="675f7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Уральского городского маслихата от 23 декабря 2016 года № 9-2 "О городском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16 октября 2017 года № 16-2. Зарегистрировано Департаментом юстиции Западно-Казахстанской области 25 октября 2017 года № 4928. Утратило силу решением Уральского городского маслихата Западно-Казахстанской области от 28 февраля 2018 года № 19-6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Уральского городского маслихата Западно-Казахстанской области от 28.02.2018 </w:t>
      </w:r>
      <w:r>
        <w:rPr>
          <w:rFonts w:ascii="Times New Roman"/>
          <w:b w:val="false"/>
          <w:i w:val="false"/>
          <w:color w:val="ff0000"/>
          <w:sz w:val="28"/>
        </w:rPr>
        <w:t>№ 19-6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от 23 декабря 2016 года №9-2 "О городском бюджете на 2017-2019 годы" (зарегистрированное в Реестре государственной регистрации нормативных правовых актов за №4648, опубликованное 11 января 2017 года в газете "Пульс города")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городской бюджет на 2017-2019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 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 – 28 221 849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 – 18 995 682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 – 432 942 тысячи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 – 923 485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 – 7 869 740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 – 32 178 661 тысяча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 – 0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 – 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 –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 – 91 117 тысяч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 –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 – 91 117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 – - 3 865 695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 – 3 865 695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 – 3 099 552 тысячи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 – 574 524 тысячи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 – 1 340 667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 Учесть норматив распределения доходов, установленный областным маслихатом на 2017 год по следующим подклассам доходов: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индивидуальный подоходный налог зачисляется в городской бюджет в размере – 65,5%;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социальный налог зачисляется в городской бюджет в размере – 67,3%.";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 Утвердить резерв местного исполнительного органа города на 2017 год в размере 259 013 тысячи тенге.";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 Учесть, что в городском бюджете на 2017 год предусмотрены целевые трансферты из республиканского бюджета: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социальную адаптацию лиц, не имеющих определенного местожительства – 5 191 тысяча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Плана мероприятий по обеспечению прав и улучшению качества жизни инвалидов в Республике Казахстан на 2012-2018 годы – 6 071 тысяча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нуждающихся инвалидов обязательными гигиеническими средствами и предоставление услуг специалистами жестового языка – 186 394 тысячи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развитие и (или) обустройство инженерно-коммуникационной инфраструктуры – 166 307 тысяч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внедрение обусловленной денежной помощи по проекту Өрлеу – 15 906 тысяч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Программу занятости – 30 407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общеобразовательное обучение – 23 840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размещение государственного социального заказа в неправительственных организациях – 21 892 тысячи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областного бюджета: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деятельности акима района в городе, города районного значения, поселка, села, сельского округа – 1 260 тысяч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Программу занятости – 161 531 тысяча тенге;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Плана мероприятий по обеспечению прав и улучшению качества жизни инвалидов в Республике Казахстан на 2012-2018 годы – 22 661 тысяча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 и (или) строительство, реконструкцию жилья коммунального жилищного фонда – 148 204 тысячи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развитие и (или) обустройство инженерно-коммуникационной инфраструктуры – 509 958 тысяч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разработку схем градостроительного развития территории района и генеральных планов населенных пунктов – 34 416 тысяч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 – 55 845 тысяч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благоустройства городов и населенных пунктов – 201 065 тысяч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объектов сельского хозяйства – 30 583 тысячи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объектов спорта – 353 412 тысячи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и доставку учебников, учебно-методических комплексов для государственных учреждений образования – 618 798 тысяч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 – 271 498 тысяч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общеобразовательное обучение – 31 362 тысячи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капитальные расходы подведомственных государственных учреждений и организаций – 195 000 тысяч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транспортной инфраструктуры – 527 531 тысяча тенге;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и средний ремонт автомобильных дорог районного значения и улиц населенных пунктов – 815 650 тысяч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и озеленение населенных пунктов – 175 155 тысяч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санитарии населенных пунктов – 670 659 тысяч тенге;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освещение улиц в населенных пунктах – 100 000 тысяч тенге;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Национального фонда Республики Казахстан: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развитие и (или) обустройство инженерно-коммуникационной инфраструктуры – 1 118 992 тысячи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 и (или) строительство, реконструкция жилья коммунального жилищного фонда – 1 370 152 тысячи тенге.";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"8-1. Учесть, что в городском бюджете на 2017 год предусмотрены кредиты из областного бюджета на проектирование и (или) строительство, реконструкцию жилья коммунального жилищного фонда в сумме 3 099 552 тысячи тенге.";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Уральского городского маслихата (С.Давлетов)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 января 2017 года.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М.Каженов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А.Аубекеров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октября 2017 года № 16-2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 9-2</w:t>
            </w:r>
          </w:p>
        </w:tc>
      </w:tr>
    </w:tbl>
    <w:bookmarkStart w:name="z72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2017 год</w:t>
      </w:r>
    </w:p>
    <w:bookmarkEnd w:id="59"/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913"/>
        <w:gridCol w:w="588"/>
        <w:gridCol w:w="129"/>
        <w:gridCol w:w="129"/>
        <w:gridCol w:w="6590"/>
        <w:gridCol w:w="336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28 221 849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18 995 682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7 934 249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7 934 249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6 509 233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6 509 233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2 641 674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1 624 777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102 721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913 976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1 172 361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368 634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64 441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699 328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39 958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239 900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239 900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498 265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498 265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432 942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122 143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119 898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 по кредитам, выданным из государственного бюджета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за исключением поступлений от организаций нефтяного сектора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310 729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310 729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923 485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634 432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634 432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289 053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286 653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7 869 740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7 869 740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7 869 740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2"/>
        <w:gridCol w:w="802"/>
        <w:gridCol w:w="1089"/>
        <w:gridCol w:w="1090"/>
        <w:gridCol w:w="113"/>
        <w:gridCol w:w="5403"/>
        <w:gridCol w:w="300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32 178 661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403 240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276 706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29 876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146 955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155 634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87 144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80 056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88 530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88 530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44 348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45 770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253 519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253 519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228 569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228 569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14 460 965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3 344 401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3 344 401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2 328 289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1 016 112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9 712 241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9 585 168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8 829 756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755 412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127 073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127 073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1 404 323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1 404 323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54 999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742 857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77 323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525 339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1 852 151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106 315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60 389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45 926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45 926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1 599 795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1 599 795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334 041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329 178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96 341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198 056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407 401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60 352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186 041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184 959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82 537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64 171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10 495 343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6 939 896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6 723 317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4 884 647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1 838 670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42 111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42 111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160 734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96 009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34 683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266 782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222 905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219 455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43 877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33 157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3 288 665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3 288 665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1 966 155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395 480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916 585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1 388 387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547 633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547 633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541 651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597 561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209 062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139 269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388 499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388 499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182 965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134 691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131 550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48 274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48 274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60 228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40 280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132 613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106 680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63 338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158 833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158 833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32 134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32 134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126 699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83 841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2 281 434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2 161 997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2 161 997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594 269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1 167 728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119 437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119 437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54 092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45 545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373 686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18 311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18 311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355 375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259 013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259 013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328 236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328 236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328 236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184 088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40 696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83 896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- 91 117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91 117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91 117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91 117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- 3 865 695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3 865 695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