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b1ea" w14:textId="76fb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15 декабря 2017 года № 17-3. Зарегистрировано Департаментом юстиции Западно-Казахстанской области 27 декабря 2017 года № 5008. Утратило силу решением Уральского городского маслихата Западно-Казахстанской области от 28 марта 2019 года № 30-6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городской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32 409 366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20 101 417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209 298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2 707 779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9 390 872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33 562 501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6 406 444 тысячи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6 406 444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- 7 559 579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7 559 579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6 406 444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1 375 221 тысяча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2 528 356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 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городской бюджет на 2018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республиканском бюджете на 2018-2020 годы" от 30 ноября 2017 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 декабря 2017 года №15-2 "Об областном бюджете на 2018-2020 годы" (зарегистрированный департаментом юстиции Западно-Казахстанской области 15 декабря 2017 года №4984)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2018-2020 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норматив распределения доходов, установленный областным маслихатом на 2018 год по следующим подклассам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зачисляется в городской бюджет в размере – 69,2%;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 зачисляется в городской бюджет в размере – 69,2%.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Учесть, что в городском бюджете на 2018 год предусмотрены целевые трансферты и кредиты из вышестоящего бюджета: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4 662 743 тысячи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 – 4 405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5 806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29 163 тысячи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 – 5 864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 – 93 425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 – 22 784 тысячи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 – 45 731 тысяча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 – 68 511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 – 22 289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 – 8 462 тысячи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6 844 тысячи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 – 9 051 тысяча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 – 30 732 тысячи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и указателей в местах расположения организаций, ориентированных на обслуживание инвалидов – 392 тысячи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1 636 536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1 913 036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481 тысяча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 – 690 782 тысячи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68 449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4 728 129 тысяч тенге: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в связи с введением новых образовательных программ и перевыпуском новых учебников – 785 212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школ области для обучения учебников по обновленной программе – 9 900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области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 – 7 425 тысяч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области – 2 200 тысяч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коммунального государственного учреждения "Средней образовательной школы №19" отдела образования города Уральска – 200 473 тысячи тенге;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 – 25 164 тысячи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 – 26 504 тысячи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35 380 тысяч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 – 1 304 156 тысяч тенге;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370 636 тысяч тенге;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453 559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 – 497 225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 – 219 587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 – 27 250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трансформатора мощностью 25 МВА – 163 710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дворовых территорий – 432 587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частные агентства по трудоустройству –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новой средней общеобразовательной школы на 900 мест в микрорайоне Сарытау поселка Зачаганск – 59 922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информационно-технологических классов в школах области – 3 320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выделение гранта "Лучшая организация среднего образования" школе-гимназии №44 города Уральска – 22 627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отдела жилищно-коммунального хозяйства и жилищной инспекции города Уральска – 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6 406 444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тепло-, водоснабжения и водоотведения – 1 487 407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4 919 037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Уральского городского маслихата Западно-Казахстанской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 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Учесть, что в городском бюджете на 2018 год предусмотрены целевые текущие трансферты из нижестоящего бюджета на компенсацию потерь вышестоящих бюджетов в связи с изменением законодательства в общей сумме 779 812 тысяч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Уральского городского маслихата Западно-Казахстанской области от 24.10.2018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 Учесть, что в городском бюджете на 2018 год предусмотрен возврат неиспользованных (недоиспользованных) целевых трансфертов в сумме 28 604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Уральского городского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 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 "Учесть, что в городском бюджете на 2018 год предусмотрены целевые текущие трансферты бюджетам поселков, выделяемые за счет средств областного и городского бюджетов в общей сумме 110 967 тысяч тенге. Распределение указанных сумм бюджетам поселков осуществляется на основании постановления акимата города Уральска.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Уральского городского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 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Уральского городского маслихата Западно-Казахстанской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 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объемы субвенции, передаваемой из городского бюджета бюджетам поселков, сельских округов на 2018-2020 годы в абсолютном выражении с разбивкой по годам: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 2018 год в сумме 129 789 тысяч тенге, в том числе: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Круглоозерный – 70 084 тысячи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 – 59 705 тысяч тенге.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2019 год в сумме 272 508 тысяч тенге, в том числе: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Зачаганск – 120 708 тысяч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Круглоозерный – 85 479 тысяч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 – 66 321 тысяча тенге.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 2020 год в сумме 291 955 тысяч тенге, в том числе: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Зачаганск – 128 263 тысячи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Круглоозерный – 91 436 тысяч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 – 72 256 тысяч тенге.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Установить, что бюджетные изъятия из нижестоящих бюджетов в городской бюджет на 2018 год не предусматриваются.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Утвердить резерв местного исполнительного органа города на 2018 год в размере 10 976 тысяч тенге.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Уральского городского маслихата Западно-Казахстанской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 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Установить гражданским служащим здравоохранения, социального обеспечения, образования, культуры, спорта и ветеринарии, являющихся гражданскими служащими и работающими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 с 1 января 2018 года.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перечень бюджетных программ, не подлежащих секвестру в процессе исполнения городского бюджета на 2018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Поручить постоянным комиссиям Уральского городского маслихата ежеквартально заслушивать отчеты администраторов бюджетных программ.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Настоящее решение вводится в действие с 1 января 2018 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№17-3</w:t>
            </w:r>
          </w:p>
        </w:tc>
      </w:tr>
    </w:tbl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 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 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5"/>
        <w:gridCol w:w="1094"/>
        <w:gridCol w:w="1094"/>
        <w:gridCol w:w="114"/>
        <w:gridCol w:w="5423"/>
        <w:gridCol w:w="29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32 409 366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20 101 417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2 935 218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1 832 556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1 248 093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2 121 374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2 121 374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33 562 501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16 472 440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2 341 132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1 259 740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11 136 305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11 011 384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10 212 222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1 838 908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8 653 310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4 854 266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4 460 858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2 020 438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2 440 420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3 295 785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3 295 785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1 886 865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1 274 312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3 109 880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2 763 008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2 763 008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2 172 573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4 919 037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-7 559 579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6 406 444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1 375 221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2 528 356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№17-3</w:t>
            </w:r>
          </w:p>
        </w:tc>
      </w:tr>
    </w:tbl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 год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8"/>
        <w:gridCol w:w="164"/>
        <w:gridCol w:w="164"/>
        <w:gridCol w:w="5045"/>
        <w:gridCol w:w="42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21 121 988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20 524 671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8 547 080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8 547 080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6 984 215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6 984 215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3 159 015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960 276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856 761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373 521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4"/>
        <w:gridCol w:w="1094"/>
        <w:gridCol w:w="114"/>
        <w:gridCol w:w="5419"/>
        <w:gridCol w:w="29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21 121 988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9 992 856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9 875 833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9 136 744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1 354 307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 годы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1 953 901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1 827 068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1 827 068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№17-3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 год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8"/>
        <w:gridCol w:w="164"/>
        <w:gridCol w:w="164"/>
        <w:gridCol w:w="5045"/>
        <w:gridCol w:w="42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21 386 673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20 848 441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8 737 664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8 737 664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7 058 334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7 058 334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3 171 557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2 106 269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1 322 026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5"/>
        <w:gridCol w:w="1094"/>
        <w:gridCol w:w="1094"/>
        <w:gridCol w:w="114"/>
        <w:gridCol w:w="5421"/>
        <w:gridCol w:w="29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21 386 673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14 532 893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3 672 680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3 672 680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2 616 549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1 056 131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10 531 170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10 408 289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9 633 335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774 954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1 440 453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1 200 175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1 200 175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1 998 704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1 865 544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1 865 544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921 684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968 796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968 796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№17-3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2018 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683"/>
        <w:gridCol w:w="2286"/>
        <w:gridCol w:w="2286"/>
        <w:gridCol w:w="1084"/>
        <w:gridCol w:w="1085"/>
        <w:gridCol w:w="27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