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4bdf" w14:textId="31b4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20 февраля 2017 года № 60. Зарегистрировано Департаментом юстиции Западно-Казахстанской области 28 марта 2017 года № 4747. Утратило силу постановлением акимата Акжаикского района Западно-Казахстанской области от 20 апреля 2018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20.04.2018 </w:t>
      </w:r>
      <w:r>
        <w:rPr>
          <w:rFonts w:ascii="Times New Roman"/>
          <w:b w:val="false"/>
          <w:i w:val="false"/>
          <w:color w:val="ff0000"/>
          <w:sz w:val="28"/>
        </w:rPr>
        <w:t>№ 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подушевого финансирования и родительской платы на 2017 год по Акжаикскому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22 января 2016 года №12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 год по Акжаикскому району" (зарегистрированное в Реестре государственной регистрации нормативных правовых актов №4270, опубликованное 22 января 2016 года №4 (7123) в газете "Жайық таңы").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"Отдел образования Акжаикского района Западно-Казахстанской области"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Т.Габдушева.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февраля 2017 года № 60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 по Акжаикскому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962"/>
        <w:gridCol w:w="4"/>
        <w:gridCol w:w="1112"/>
        <w:gridCol w:w="2095"/>
        <w:gridCol w:w="1801"/>
        <w:gridCol w:w="1407"/>
        <w:gridCol w:w="1607"/>
      </w:tblGrid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  <w:bookmarkEnd w:id="7"/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  <w:bookmarkEnd w:id="8"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</w:t>
            </w:r>
          </w:p>
          <w:bookmarkEnd w:id="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"Ақ бота"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</w:t>
            </w:r>
          </w:p>
          <w:bookmarkEnd w:id="1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"Бөбек"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  <w:bookmarkEnd w:id="1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"Балбұлақ"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  <w:bookmarkEnd w:id="1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"Айгөлек"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  <w:bookmarkEnd w:id="1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"Балбөбек"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Лбищенское</w:t>
            </w:r>
          </w:p>
          <w:bookmarkEnd w:id="1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"Еркемай"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  <w:bookmarkEnd w:id="1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"Балдәурен"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bookmarkEnd w:id="1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"Балғыншақ"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(республиканский бюджет)</w:t>
            </w:r>
          </w:p>
          <w:bookmarkEnd w:id="17"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</w:t>
            </w:r>
          </w:p>
          <w:bookmarkEnd w:id="1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"Нұрбақыт" отдела образования Акжаикского района Западно-Казахстанской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 (местный бюджет)</w:t>
            </w:r>
          </w:p>
          <w:bookmarkEnd w:id="19"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"Алмалинская средняя общеобразовательная школа"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им.С.Ошанова"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"Жанабулакская средняя общеобразовательная школа"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№1"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"Битикская средняя общеобразовательная школа-детсад"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"Бударинская средняя общеобразовательная школа-детсад"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 Молдагалиев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"Талапская средняя общеобразовательная школа-детсад" Акжаикского районного отдела образования Западно-Казахстанской области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