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1d492" w14:textId="dc1d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Акжаикского районного маслихата от 27 декабря 2013 года № 16-2 "Об утверждении Правил оказания социальной помощи, установления размеров и определения перечня отдельных категорий нуждающихся граждан Акжаикского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9 июня 2017 года № 10-6. Зарегистрировано Департаментом юстиции Западно-Казахстанской области 23 июня 2017 года № 4836. Утратило силу решением Акжаикского районного маслихата Западно-Казахстанской области от 28 февраля 2020 года № 43-1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28.02.2020 </w:t>
      </w:r>
      <w:r>
        <w:rPr>
          <w:rFonts w:ascii="Times New Roman"/>
          <w:b w:val="false"/>
          <w:i w:val="false"/>
          <w:color w:val="ff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 января 1998 года № 3827 "О профессиональных и иных праздниках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 утверждении Типовых правил оказания социальной помощи, установления размеров и определения перечня отдельных категорий нуждающихся граждан",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27 декабря 2013 года № 16-2 "Об утверждении Правил оказания социальной помощи, установления размеров и определения перечня отдельных категорий нуждающихся граждан Акжаикского района" (зарегистрированное в Реестре государственной регистрации нормативных правовых актов № 3419, опубликованное 6 февраля 2014 года в газете "Жайық таңы")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вступительную </w:t>
      </w:r>
      <w:r>
        <w:rPr>
          <w:rFonts w:ascii="Times New Roman"/>
          <w:b w:val="false"/>
          <w:i w:val="false"/>
          <w:color w:val="000000"/>
          <w:sz w:val="28"/>
        </w:rPr>
        <w:t>часть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(преамбулу) указанного решения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 января 1998 года № 3827 "О профессиональных и иных праздниках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 утверждении Типовых правил оказания социальной помощи, установления размеров и определения перечня отдельных категорий нуждающихся граждан"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Акжаикского района, утвержденных указанным решением: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Настоящие Правила оказания социальной помощи, установления размеров и определения перечня отдельных категорий нуждающихся граждан Акжаикского района (далее –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 января 1998 года № 3827 "О профессиональных и иных праздниках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 утверждении Типовых правил оказания социальной помощи, установления размеров и определения перечня отдельных категорий нуждающихся граждан.";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подпункты 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8) следующего содержания: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 инвалидам и детям инвалидам, направленным на санаторно-курортное лечение за пределы области в соответствии с индивидуальной программой реабилитации, выплата производится на основании предъявления проездных документов (билетов) в размере стоимости места плацкартного вагона от пункта выезда до места назначения и обратно.";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24–1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Акжаикского района пятую графу изложить в следующей редакции: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Второе воскресенье сентября – День семьи единовременно".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(А.Б.Ашабаев)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А.Таниева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__________________И.В.Стексов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"9" июня 2017 года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