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6241" w14:textId="e3b6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Акжаикскому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27 октября 2017 года № 13-1. Зарегистрировано Департаментом юстиции Западно-Казахстанской области 21 ноября 2017 года № 4956. Утратило силу решением Акжаикского районного маслихата Западно-Казахстанской области от 12 октября 2018 года № 25-4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Акжаикскому району на 2018-2019 годы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Акжаикского районного маслихата (А.Ашабаев)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Р.СмирноваС.Сиражев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октября 2017 года № 13-1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Акжаикскому району на 2018-2019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Акжаикскому району на 2018-2019 годы (далее – План) разработан в соответствии с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Министерстве юстиции Республики Казахстан 28 апреля 2017 года № 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 11064).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Акжаикском районе имеются 18 сельских округов, 52 сельских населенных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Акжаикского района 2 571 605 га, из них пастбищные земли – 2 048 077 га, орошаемые земли – 523 528 га.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1 178 268 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870 256 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3 781 га;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74 723 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– 22 500 га;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422 077 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–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18; -37°С, в июле +26; +39°С. Средний размер осадков составляет - 32 мм, а годовой – 218 мм.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157 видов. Самые распространенные из них ковыль типчак и группы житняка.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красно-коричневые, обширными площадями встречаются солонцы. Толщина плодородной почвы 38-52 см.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13 ветеринарных пунктов, 5 мест для купания скота, 8 пунктов для искусственного осеменения и 34 скотомогильников.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Акжаикском районе насчитывается крупного рогатого скота 80 164 голов, мелкого рогатого скота 209 861 голов, 31 474 голов лошадей, 196 голов верблюдов.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Акжаикскому району имеются всего 2 048 077 га пастбищных угодий. В черте населенного пункта числится 809 771 га пастбищ, в землях запаса имеются 150 874 га пастбищных угодий.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186 022 га пастбищных угодий, также крестьянским хозяйствам нужно дополнительно 151 049 га, всего 337 071 га пастбищных угодий.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–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Акжаикского района.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 – санитарными объектами запланировать строительство мест для купания животных, строительство пунктов осеменения в Акжолском, Алгабасском, Базартюбинском, Жанабулакском, Есенсайском, Мергеневском сельских округах.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9850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5438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</w:t>
      </w:r>
      <w:r>
        <w:br/>
      </w:r>
      <w:r>
        <w:rPr>
          <w:rFonts w:ascii="Times New Roman"/>
          <w:b/>
          <w:i w:val="false"/>
          <w:color w:val="000000"/>
        </w:rPr>
        <w:t xml:space="preserve">с обозначением внешних и внутренних границ и площадей пастбищ, в том числе сезонных, объектов пастбищной инфраструктуры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429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 xml:space="preserve">(озерам, рекам, прудам, копаням, оросительным или обводнительным каналам, трубчатым или шахтным колодцам), составленную согласно норме потребления воды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3152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4676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5438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</w:t>
      </w:r>
      <w:r>
        <w:br/>
      </w:r>
      <w:r>
        <w:rPr>
          <w:rFonts w:ascii="Times New Roman"/>
          <w:b/>
          <w:i w:val="false"/>
          <w:color w:val="000000"/>
        </w:rPr>
        <w:t>по использованию пастбищ, определяющие сезонные маршруты выпаса и отгона сельскохозяйственных животных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2"/>
        <w:gridCol w:w="1494"/>
        <w:gridCol w:w="3797"/>
        <w:gridCol w:w="3797"/>
      </w:tblGrid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 дней.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гектар;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– показатель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мм -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см - сантиметр;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с/о - сельский округ.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